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c4fb" w14:textId="2c9c4fb">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основама система образовања и васпитања</w:t>
      </w:r>
    </w:p>
    <w:p>
      <w:pPr>
        <w:spacing w:after="150"/>
        <w:ind w:left="0"/>
        <w:jc w:val="center"/>
      </w:pPr>
      <w:r>
        <w:rPr>
          <w:rFonts w:ascii="Verdana"/>
          <w:b w:val="false"/>
          <w:i w:val="false"/>
          <w:color w:val="000000"/>
          <w:sz w:val="22"/>
        </w:rPr>
        <w:t xml:space="preserve">"Службени гласник РС", бр. 88 од 29. септембра 2017, </w:t>
      </w:r>
      <w:r>
        <w:rPr>
          <w:rFonts w:ascii="Verdana"/>
          <w:b w:val="false"/>
          <w:i w:val="false"/>
          <w:color w:val="000000"/>
          <w:sz w:val="22"/>
        </w:rPr>
        <w:t xml:space="preserve">27 од 6. априла 2018 - </w:t>
      </w:r>
      <w:r>
        <w:rPr>
          <w:rFonts w:ascii="Verdana"/>
          <w:b w:val="false"/>
          <w:i w:val="false"/>
          <w:color w:val="008000"/>
          <w:sz w:val="22"/>
        </w:rPr>
        <w:t>др. закони</w:t>
      </w:r>
      <w:r>
        <w:rPr>
          <w:rFonts w:ascii="Verdana"/>
          <w:b w:val="false"/>
          <w:i w:val="false"/>
          <w:color w:val="000000"/>
          <w:sz w:val="22"/>
        </w:rPr>
        <w:t>, 10 од 15. фебруара 2019.</w:t>
      </w:r>
    </w:p>
    <w:p>
      <w:pPr>
        <w:spacing w:after="120"/>
        <w:ind w:left="0"/>
        <w:jc w:val="center"/>
      </w:pPr>
      <w:r>
        <w:rPr>
          <w:rFonts w:ascii="Verdana"/>
          <w:b/>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pPr>
        <w:spacing w:after="150"/>
        <w:ind w:left="0"/>
        <w:jc w:val="left"/>
      </w:pPr>
      <w:r>
        <w:rPr>
          <w:rFonts w:ascii="Verdana"/>
          <w:b w:val="false"/>
          <w:i w:val="false"/>
          <w:color w:val="000000"/>
          <w:sz w:val="22"/>
        </w:rPr>
        <w:t>Овим законом уређују се и радни односи запослених у установи.</w:t>
      </w:r>
    </w:p>
    <w:p>
      <w:pPr>
        <w:spacing w:after="150"/>
        <w:ind w:left="0"/>
        <w:jc w:val="left"/>
      </w:pPr>
      <w:r>
        <w:rPr>
          <w:rFonts w:ascii="Verdana"/>
          <w:b w:val="false"/>
          <w:i w:val="false"/>
          <w:color w:val="000000"/>
          <w:sz w:val="22"/>
        </w:rPr>
        <w:t>Средње војно образовање уређује се посебним законом у систему одбране и овим законом.</w:t>
      </w:r>
    </w:p>
    <w:p>
      <w:pPr>
        <w:spacing w:after="150"/>
        <w:ind w:left="0"/>
        <w:jc w:val="left"/>
      </w:pPr>
      <w:r>
        <w:rPr>
          <w:rFonts w:ascii="Verdana"/>
          <w:b w:val="false"/>
          <w:i w:val="false"/>
          <w:color w:val="000000"/>
          <w:sz w:val="22"/>
        </w:rPr>
        <w:t>На питања поступања у управним стварима, која нису уређена овим законом, примењује се закон којим се уређује општи управни поступак.</w:t>
      </w:r>
    </w:p>
    <w:p>
      <w:pPr>
        <w:spacing w:after="150"/>
        <w:ind w:left="0"/>
        <w:jc w:val="left"/>
      </w:pPr>
      <w:r>
        <w:rPr>
          <w:rFonts w:ascii="Verdana"/>
          <w:b w:val="false"/>
          <w:i w:val="false"/>
          <w:color w:val="000000"/>
          <w:sz w:val="22"/>
        </w:rPr>
        <w:t>Термини изражени у овом закону у граматичком мушком роду подразумевају природни мушки и женски род лица на које се односе.</w:t>
      </w:r>
    </w:p>
    <w:p>
      <w:pPr>
        <w:spacing w:after="120"/>
        <w:ind w:left="0"/>
        <w:jc w:val="center"/>
      </w:pPr>
      <w:r>
        <w:rPr>
          <w:rFonts w:ascii="Verdana"/>
          <w:b/>
          <w:i w:val="false"/>
          <w:color w:val="000000"/>
          <w:sz w:val="22"/>
        </w:rPr>
        <w:t>Образовање и васпитање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Систем образовања и васпитања обухвата предшколско васпитање и образовање, основно и средње образовање и васпитање и образовање одраслих.</w:t>
      </w:r>
    </w:p>
    <w:p>
      <w:pPr>
        <w:spacing w:after="150"/>
        <w:ind w:left="0"/>
        <w:jc w:val="left"/>
      </w:pPr>
      <w:r>
        <w:rPr>
          <w:rFonts w:ascii="Verdana"/>
          <w:b w:val="false"/>
          <w:i w:val="false"/>
          <w:color w:val="000000"/>
          <w:sz w:val="22"/>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w:t>
      </w:r>
    </w:p>
    <w:p>
      <w:pPr>
        <w:spacing w:after="120"/>
        <w:ind w:left="0"/>
        <w:jc w:val="center"/>
      </w:pPr>
      <w:r>
        <w:rPr>
          <w:rFonts w:ascii="Verdana"/>
          <w:b/>
          <w:i w:val="false"/>
          <w:color w:val="000000"/>
          <w:sz w:val="22"/>
        </w:rPr>
        <w:t>Право на образовање и васпитање</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Свако лице има право на образовање и васпитање.</w:t>
      </w:r>
    </w:p>
    <w:p>
      <w:pPr>
        <w:spacing w:after="150"/>
        <w:ind w:left="0"/>
        <w:jc w:val="left"/>
      </w:pPr>
      <w:r>
        <w:rPr>
          <w:rFonts w:ascii="Verdana"/>
          <w:b w:val="false"/>
          <w:i w:val="false"/>
          <w:color w:val="000000"/>
          <w:sz w:val="22"/>
        </w:rPr>
        <w:t>Држављани Републике Србије једнаки су у остваривању права на образовање и васпитање.</w:t>
      </w:r>
    </w:p>
    <w:p>
      <w:pPr>
        <w:spacing w:after="150"/>
        <w:ind w:left="0"/>
        <w:jc w:val="left"/>
      </w:pPr>
      <w:r>
        <w:rPr>
          <w:rFonts w:ascii="Verdana"/>
          <w:b w:val="false"/>
          <w:i w:val="false"/>
          <w:color w:val="000000"/>
          <w:sz w:val="22"/>
        </w:rPr>
        <w:t>Лицe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p>
    <w:p>
      <w:pPr>
        <w:spacing w:after="150"/>
        <w:ind w:left="0"/>
        <w:jc w:val="left"/>
      </w:pPr>
      <w:r>
        <w:rPr>
          <w:rFonts w:ascii="Verdana"/>
          <w:b w:val="false"/>
          <w:i w:val="false"/>
          <w:color w:val="000000"/>
          <w:sz w:val="22"/>
        </w:rPr>
        <w:t>Лицe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p>
    <w:p>
      <w:pPr>
        <w:spacing w:after="150"/>
        <w:ind w:left="0"/>
        <w:jc w:val="left"/>
      </w:pPr>
      <w:r>
        <w:rPr>
          <w:rFonts w:ascii="Verdana"/>
          <w:b w:val="false"/>
          <w:i w:val="false"/>
          <w:color w:val="000000"/>
          <w:sz w:val="22"/>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pPr>
        <w:spacing w:after="120"/>
        <w:ind w:left="0"/>
        <w:jc w:val="center"/>
      </w:pPr>
      <w:r>
        <w:rPr>
          <w:rFonts w:ascii="Verdana"/>
          <w:b/>
          <w:i w:val="false"/>
          <w:color w:val="000000"/>
          <w:sz w:val="22"/>
        </w:rPr>
        <w:t>Право на бесплатно образовање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 установи чији је оснивач Република Србија, аутономна покрајина или јединица локалне самоуправе обезбеђује се бесплатно:</w:t>
      </w:r>
    </w:p>
    <w:p>
      <w:pPr>
        <w:spacing w:after="150"/>
        <w:ind w:left="0"/>
        <w:jc w:val="left"/>
      </w:pPr>
      <w:r>
        <w:rPr>
          <w:rFonts w:ascii="Verdana"/>
          <w:b w:val="false"/>
          <w:i w:val="false"/>
          <w:color w:val="000000"/>
          <w:sz w:val="22"/>
        </w:rPr>
        <w:t>1) васпитање и образовање деце у години пред полазак у школу, у складу са овим и посебним законом;</w:t>
      </w:r>
    </w:p>
    <w:p>
      <w:pPr>
        <w:spacing w:after="150"/>
        <w:ind w:left="0"/>
        <w:jc w:val="left"/>
      </w:pPr>
      <w:r>
        <w:rPr>
          <w:rFonts w:ascii="Verdana"/>
          <w:b w:val="false"/>
          <w:i w:val="false"/>
          <w:color w:val="000000"/>
          <w:sz w:val="22"/>
        </w:rPr>
        <w:t>2) основно образовање и васпитање ученика и одраслих, у складу са овим и посебним законом;</w:t>
      </w:r>
    </w:p>
    <w:p>
      <w:pPr>
        <w:spacing w:after="150"/>
        <w:ind w:left="0"/>
        <w:jc w:val="left"/>
      </w:pPr>
      <w:r>
        <w:rPr>
          <w:rFonts w:ascii="Verdana"/>
          <w:b w:val="false"/>
          <w:i w:val="false"/>
          <w:color w:val="000000"/>
          <w:sz w:val="22"/>
        </w:rPr>
        <w:t>3) средње образовање редовних и ванредних ученика, под једнаким условима, у складу са овим и посебним законом.</w:t>
      </w:r>
    </w:p>
    <w:p>
      <w:pPr>
        <w:spacing w:after="150"/>
        <w:ind w:left="0"/>
        <w:jc w:val="left"/>
      </w:pPr>
      <w:r>
        <w:rPr>
          <w:rFonts w:ascii="Verdana"/>
          <w:b w:val="false"/>
          <w:i w:val="false"/>
          <w:color w:val="000000"/>
          <w:sz w:val="22"/>
        </w:rPr>
        <w:t>Редован ученик јесте лице које је у првом разреду средњег образовања и образовања за рад млађе од 17 година, а ванредан ученик – лице старије од 17 година.</w:t>
      </w:r>
    </w:p>
    <w:p>
      <w:pPr>
        <w:spacing w:after="150"/>
        <w:ind w:left="0"/>
        <w:jc w:val="left"/>
      </w:pPr>
      <w:r>
        <w:rPr>
          <w:rFonts w:ascii="Verdana"/>
          <w:b w:val="false"/>
          <w:i w:val="false"/>
          <w:color w:val="000000"/>
          <w:sz w:val="22"/>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pPr>
        <w:spacing w:after="150"/>
        <w:ind w:left="0"/>
        <w:jc w:val="left"/>
      </w:pPr>
      <w:r>
        <w:rPr>
          <w:rFonts w:ascii="Verdana"/>
          <w:b w:val="false"/>
          <w:i w:val="false"/>
          <w:color w:val="000000"/>
          <w:sz w:val="22"/>
        </w:rPr>
        <w:t>1) лице које се професинално бави спортом;</w:t>
      </w:r>
    </w:p>
    <w:p>
      <w:pPr>
        <w:spacing w:after="150"/>
        <w:ind w:left="0"/>
        <w:jc w:val="left"/>
      </w:pPr>
      <w:r>
        <w:rPr>
          <w:rFonts w:ascii="Verdana"/>
          <w:b w:val="false"/>
          <w:i w:val="false"/>
          <w:color w:val="000000"/>
          <w:sz w:val="22"/>
        </w:rPr>
        <w:t>2) лице чија природа болести објективно не дозвољава редовно похађање наставе;</w:t>
      </w:r>
    </w:p>
    <w:p>
      <w:pPr>
        <w:spacing w:after="150"/>
        <w:ind w:left="0"/>
        <w:jc w:val="left"/>
      </w:pPr>
      <w:r>
        <w:rPr>
          <w:rFonts w:ascii="Verdana"/>
          <w:b w:val="false"/>
          <w:i w:val="false"/>
          <w:color w:val="000000"/>
          <w:sz w:val="22"/>
        </w:rPr>
        <w:t>3) у другим оправданим случајевима када објективне околности не дозвољавају редовно похађање наставе.</w:t>
      </w:r>
    </w:p>
    <w:p>
      <w:pPr>
        <w:spacing w:after="150"/>
        <w:ind w:left="0"/>
        <w:jc w:val="left"/>
      </w:pPr>
      <w:r>
        <w:rPr>
          <w:rFonts w:ascii="Verdana"/>
          <w:b w:val="false"/>
          <w:i w:val="false"/>
          <w:color w:val="000000"/>
          <w:sz w:val="22"/>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pPr>
        <w:spacing w:after="150"/>
        <w:ind w:left="0"/>
        <w:jc w:val="left"/>
      </w:pPr>
      <w:r>
        <w:rPr>
          <w:rFonts w:ascii="Verdana"/>
          <w:b w:val="false"/>
          <w:i w:val="false"/>
          <w:color w:val="000000"/>
          <w:sz w:val="22"/>
        </w:rPr>
        <w:t>Узраст лица које стиче основно и средње образовање по програму за одрасле, уређује се посебним законом.</w:t>
      </w:r>
    </w:p>
    <w:p>
      <w:pPr>
        <w:spacing w:after="150"/>
        <w:ind w:left="0"/>
        <w:jc w:val="left"/>
      </w:pPr>
      <w:r>
        <w:rPr>
          <w:rFonts w:ascii="Verdana"/>
          <w:b w:val="false"/>
          <w:i w:val="false"/>
          <w:color w:val="000000"/>
          <w:sz w:val="22"/>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pPr>
        <w:spacing w:after="150"/>
        <w:ind w:left="0"/>
        <w:jc w:val="left"/>
      </w:pPr>
      <w:r>
        <w:rPr>
          <w:rFonts w:ascii="Verdana"/>
          <w:b w:val="false"/>
          <w:i w:val="false"/>
          <w:color w:val="000000"/>
          <w:sz w:val="22"/>
        </w:rPr>
        <w:t>Изузетно, лица која се из здравствених разлога преквалификују или доквалификују не плаћају школарину.</w:t>
      </w:r>
    </w:p>
    <w:p>
      <w:pPr>
        <w:spacing w:after="150"/>
        <w:ind w:left="0"/>
        <w:jc w:val="left"/>
      </w:pPr>
      <w:r>
        <w:rPr>
          <w:rFonts w:ascii="Verdana"/>
          <w:b w:val="false"/>
          <w:i w:val="false"/>
          <w:color w:val="000000"/>
          <w:sz w:val="22"/>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p>
    <w:p>
      <w:pPr>
        <w:spacing w:after="150"/>
        <w:ind w:left="0"/>
        <w:jc w:val="left"/>
      </w:pPr>
      <w:r>
        <w:rPr>
          <w:rFonts w:ascii="Verdana"/>
          <w:b w:val="false"/>
          <w:i w:val="false"/>
          <w:color w:val="000000"/>
          <w:sz w:val="22"/>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p>
    <w:p>
      <w:pPr>
        <w:spacing w:after="120"/>
        <w:ind w:left="0"/>
        <w:jc w:val="center"/>
      </w:pPr>
      <w:r>
        <w:rPr>
          <w:rFonts w:ascii="Verdana"/>
          <w:b/>
          <w:i w:val="false"/>
          <w:color w:val="000000"/>
          <w:sz w:val="22"/>
        </w:rPr>
        <w:t>Употреба језика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Образовно-васпитни рад остварује се на српском језику и ћириличком писму (у даљем тексту: српски језик).</w:t>
      </w:r>
    </w:p>
    <w:p>
      <w:pPr>
        <w:spacing w:after="150"/>
        <w:ind w:left="0"/>
        <w:jc w:val="left"/>
      </w:pPr>
      <w:r>
        <w:rPr>
          <w:rFonts w:ascii="Verdana"/>
          <w:b w:val="false"/>
          <w:i w:val="false"/>
          <w:color w:val="000000"/>
          <w:sz w:val="22"/>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p>
    <w:p>
      <w:pPr>
        <w:spacing w:after="150"/>
        <w:ind w:left="0"/>
        <w:jc w:val="left"/>
      </w:pPr>
      <w:r>
        <w:rPr>
          <w:rFonts w:ascii="Verdana"/>
          <w:b w:val="false"/>
          <w:i w:val="false"/>
          <w:color w:val="000000"/>
          <w:sz w:val="22"/>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p>
    <w:p>
      <w:pPr>
        <w:spacing w:after="150"/>
        <w:ind w:left="0"/>
        <w:jc w:val="left"/>
      </w:pPr>
      <w:r>
        <w:rPr>
          <w:rFonts w:ascii="Verdana"/>
          <w:b w:val="false"/>
          <w:i w:val="false"/>
          <w:color w:val="000000"/>
          <w:sz w:val="22"/>
        </w:rP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p>
    <w:p>
      <w:pPr>
        <w:spacing w:after="150"/>
        <w:ind w:left="0"/>
        <w:jc w:val="left"/>
      </w:pPr>
      <w:r>
        <w:rPr>
          <w:rFonts w:ascii="Verdana"/>
          <w:b w:val="false"/>
          <w:i w:val="false"/>
          <w:color w:val="000000"/>
          <w:sz w:val="22"/>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pPr>
        <w:spacing w:after="150"/>
        <w:ind w:left="0"/>
        <w:jc w:val="left"/>
      </w:pPr>
      <w:r>
        <w:rPr>
          <w:rFonts w:ascii="Verdana"/>
          <w:b w:val="false"/>
          <w:i w:val="false"/>
          <w:color w:val="000000"/>
          <w:sz w:val="22"/>
        </w:rPr>
        <w:t>Када се образовање стиче на језику националне мањине, страном језику или двојезично, учење српског језика је обавезно.</w:t>
      </w:r>
    </w:p>
    <w:p>
      <w:pPr>
        <w:spacing w:after="120"/>
        <w:ind w:left="0"/>
        <w:jc w:val="center"/>
      </w:pPr>
      <w:r>
        <w:rPr>
          <w:rFonts w:ascii="Verdana"/>
          <w:b/>
          <w:i w:val="false"/>
          <w:color w:val="000000"/>
          <w:sz w:val="22"/>
        </w:rPr>
        <w:t>Квалитет образовања и васпитања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Елементи квалитета образовања и васпитања у Републици Србији, су:</w:t>
      </w:r>
    </w:p>
    <w:p>
      <w:pPr>
        <w:spacing w:after="150"/>
        <w:ind w:left="0"/>
        <w:jc w:val="left"/>
      </w:pPr>
      <w:r>
        <w:rPr>
          <w:rFonts w:ascii="Verdana"/>
          <w:b w:val="false"/>
          <w:i w:val="false"/>
          <w:color w:val="000000"/>
          <w:sz w:val="22"/>
        </w:rPr>
        <w:t>1) принципи образовања и васпитања;</w:t>
      </w:r>
    </w:p>
    <w:p>
      <w:pPr>
        <w:spacing w:after="150"/>
        <w:ind w:left="0"/>
        <w:jc w:val="left"/>
      </w:pPr>
      <w:r>
        <w:rPr>
          <w:rFonts w:ascii="Verdana"/>
          <w:b w:val="false"/>
          <w:i w:val="false"/>
          <w:color w:val="000000"/>
          <w:sz w:val="22"/>
        </w:rPr>
        <w:t>2) циљеви образовања и васпитања;</w:t>
      </w:r>
    </w:p>
    <w:p>
      <w:pPr>
        <w:spacing w:after="150"/>
        <w:ind w:left="0"/>
        <w:jc w:val="left"/>
      </w:pPr>
      <w:r>
        <w:rPr>
          <w:rFonts w:ascii="Verdana"/>
          <w:b w:val="false"/>
          <w:i w:val="false"/>
          <w:color w:val="000000"/>
          <w:sz w:val="22"/>
        </w:rPr>
        <w:t>3) програми образовања и васпитања;</w:t>
      </w:r>
    </w:p>
    <w:p>
      <w:pPr>
        <w:spacing w:after="150"/>
        <w:ind w:left="0"/>
        <w:jc w:val="left"/>
      </w:pPr>
      <w:r>
        <w:rPr>
          <w:rFonts w:ascii="Verdana"/>
          <w:b w:val="false"/>
          <w:i w:val="false"/>
          <w:color w:val="000000"/>
          <w:sz w:val="22"/>
        </w:rPr>
        <w:t>4) образовни стандарди;</w:t>
      </w:r>
    </w:p>
    <w:p>
      <w:pPr>
        <w:spacing w:after="150"/>
        <w:ind w:left="0"/>
        <w:jc w:val="left"/>
      </w:pPr>
      <w:r>
        <w:rPr>
          <w:rFonts w:ascii="Verdana"/>
          <w:b w:val="false"/>
          <w:i w:val="false"/>
          <w:color w:val="000000"/>
          <w:sz w:val="22"/>
        </w:rPr>
        <w:t>5) компетенције ученика;</w:t>
      </w:r>
    </w:p>
    <w:p>
      <w:pPr>
        <w:spacing w:after="150"/>
        <w:ind w:left="0"/>
        <w:jc w:val="left"/>
      </w:pPr>
      <w:r>
        <w:rPr>
          <w:rFonts w:ascii="Verdana"/>
          <w:b w:val="false"/>
          <w:i w:val="false"/>
          <w:color w:val="000000"/>
          <w:sz w:val="22"/>
        </w:rPr>
        <w:t>6) обухват и брига о осетљивим категоријама деце и ученика;</w:t>
      </w:r>
    </w:p>
    <w:p>
      <w:pPr>
        <w:spacing w:after="150"/>
        <w:ind w:left="0"/>
        <w:jc w:val="left"/>
      </w:pPr>
      <w:r>
        <w:rPr>
          <w:rFonts w:ascii="Verdana"/>
          <w:b w:val="false"/>
          <w:i w:val="false"/>
          <w:color w:val="000000"/>
          <w:sz w:val="22"/>
        </w:rPr>
        <w:t>7) окружење за учење;</w:t>
      </w:r>
    </w:p>
    <w:p>
      <w:pPr>
        <w:spacing w:after="150"/>
        <w:ind w:left="0"/>
        <w:jc w:val="left"/>
      </w:pPr>
      <w:r>
        <w:rPr>
          <w:rFonts w:ascii="Verdana"/>
          <w:b w:val="false"/>
          <w:i w:val="false"/>
          <w:color w:val="000000"/>
          <w:sz w:val="22"/>
        </w:rPr>
        <w:t>8) компетенције и професионални развој наставника, васпитача и стручних сарадника, директора и секретара;</w:t>
      </w:r>
    </w:p>
    <w:p>
      <w:pPr>
        <w:spacing w:after="150"/>
        <w:ind w:left="0"/>
        <w:jc w:val="left"/>
      </w:pPr>
      <w:r>
        <w:rPr>
          <w:rFonts w:ascii="Verdana"/>
          <w:b w:val="false"/>
          <w:i w:val="false"/>
          <w:color w:val="000000"/>
          <w:sz w:val="22"/>
        </w:rPr>
        <w:t>9) сарадња са родитељима, односно другим законским заступницима и широм заједницом;</w:t>
      </w:r>
    </w:p>
    <w:p>
      <w:pPr>
        <w:spacing w:after="150"/>
        <w:ind w:left="0"/>
        <w:jc w:val="left"/>
      </w:pPr>
      <w:r>
        <w:rPr>
          <w:rFonts w:ascii="Verdana"/>
          <w:b w:val="false"/>
          <w:i w:val="false"/>
          <w:color w:val="000000"/>
          <w:sz w:val="22"/>
        </w:rPr>
        <w:t>10) независно вредновање остварености циљева образовања и резултата учења;</w:t>
      </w:r>
    </w:p>
    <w:p>
      <w:pPr>
        <w:spacing w:after="150"/>
        <w:ind w:left="0"/>
        <w:jc w:val="left"/>
      </w:pPr>
      <w:r>
        <w:rPr>
          <w:rFonts w:ascii="Verdana"/>
          <w:b w:val="false"/>
          <w:i w:val="false"/>
          <w:color w:val="000000"/>
          <w:sz w:val="22"/>
        </w:rPr>
        <w:t>11) самовредновање, праћење и независно вредновање рада наставника, васпитача и стручних сарадника и директора;</w:t>
      </w:r>
    </w:p>
    <w:p>
      <w:pPr>
        <w:spacing w:after="150"/>
        <w:ind w:left="0"/>
        <w:jc w:val="left"/>
      </w:pPr>
      <w:r>
        <w:rPr>
          <w:rFonts w:ascii="Verdana"/>
          <w:b w:val="false"/>
          <w:i w:val="false"/>
          <w:color w:val="000000"/>
          <w:sz w:val="22"/>
        </w:rPr>
        <w:t>12) систем управљања;</w:t>
      </w:r>
    </w:p>
    <w:p>
      <w:pPr>
        <w:spacing w:after="150"/>
        <w:ind w:left="0"/>
        <w:jc w:val="left"/>
      </w:pPr>
      <w:r>
        <w:rPr>
          <w:rFonts w:ascii="Verdana"/>
          <w:b w:val="false"/>
          <w:i w:val="false"/>
          <w:color w:val="000000"/>
          <w:sz w:val="22"/>
        </w:rPr>
        <w:t>13) стандарди простора и опреме установе;</w:t>
      </w:r>
    </w:p>
    <w:p>
      <w:pPr>
        <w:spacing w:after="150"/>
        <w:ind w:left="0"/>
        <w:jc w:val="left"/>
      </w:pPr>
      <w:r>
        <w:rPr>
          <w:rFonts w:ascii="Verdana"/>
          <w:b w:val="false"/>
          <w:i w:val="false"/>
          <w:color w:val="000000"/>
          <w:sz w:val="22"/>
        </w:rPr>
        <w:t>14) одговарајући материјални и финансијски ресурси.</w:t>
      </w:r>
    </w:p>
    <w:p>
      <w:pPr>
        <w:spacing w:after="120"/>
        <w:ind w:left="0"/>
        <w:jc w:val="center"/>
      </w:pPr>
      <w:r>
        <w:rPr>
          <w:rFonts w:ascii="Verdana"/>
          <w:b/>
          <w:i w:val="false"/>
          <w:color w:val="000000"/>
          <w:sz w:val="22"/>
        </w:rPr>
        <w:t>Општи принципи образовања и васпитања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Систем образовања и васпитања мора да обезбеди за сву децу, ученике и одрасле:</w:t>
      </w:r>
    </w:p>
    <w:p>
      <w:pPr>
        <w:spacing w:after="150"/>
        <w:ind w:left="0"/>
        <w:jc w:val="left"/>
      </w:pPr>
      <w:r>
        <w:rPr>
          <w:rFonts w:ascii="Verdana"/>
          <w:b w:val="false"/>
          <w:i w:val="false"/>
          <w:color w:val="000000"/>
          <w:sz w:val="22"/>
        </w:rP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pPr>
        <w:spacing w:after="150"/>
        <w:ind w:left="0"/>
        <w:jc w:val="left"/>
      </w:pPr>
      <w:r>
        <w:rPr>
          <w:rFonts w:ascii="Verdana"/>
          <w:b w:val="false"/>
          <w:i w:val="false"/>
          <w:color w:val="000000"/>
          <w:sz w:val="22"/>
        </w:rPr>
        <w:t>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постигнућа;</w:t>
      </w:r>
    </w:p>
    <w:p>
      <w:pPr>
        <w:spacing w:after="150"/>
        <w:ind w:left="0"/>
        <w:jc w:val="left"/>
      </w:pPr>
      <w:r>
        <w:rPr>
          <w:rFonts w:ascii="Verdana"/>
          <w:b w:val="false"/>
          <w:i w:val="false"/>
          <w:color w:val="000000"/>
          <w:sz w:val="22"/>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pPr>
        <w:spacing w:after="150"/>
        <w:ind w:left="0"/>
        <w:jc w:val="left"/>
      </w:pPr>
      <w:r>
        <w:rPr>
          <w:rFonts w:ascii="Verdana"/>
          <w:b w:val="false"/>
          <w:i w:val="false"/>
          <w:color w:val="000000"/>
          <w:sz w:val="22"/>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pPr>
        <w:spacing w:after="150"/>
        <w:ind w:left="0"/>
        <w:jc w:val="left"/>
      </w:pPr>
      <w:r>
        <w:rPr>
          <w:rFonts w:ascii="Verdana"/>
          <w:b w:val="false"/>
          <w:i w:val="false"/>
          <w:color w:val="000000"/>
          <w:sz w:val="22"/>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pPr>
        <w:spacing w:after="150"/>
        <w:ind w:left="0"/>
        <w:jc w:val="left"/>
      </w:pPr>
      <w:r>
        <w:rPr>
          <w:rFonts w:ascii="Verdana"/>
          <w:b w:val="false"/>
          <w:i w:val="false"/>
          <w:color w:val="000000"/>
          <w:sz w:val="22"/>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pPr>
        <w:spacing w:after="150"/>
        <w:ind w:left="0"/>
        <w:jc w:val="left"/>
      </w:pPr>
      <w:r>
        <w:rPr>
          <w:rFonts w:ascii="Verdana"/>
          <w:b w:val="false"/>
          <w:i w:val="false"/>
          <w:color w:val="000000"/>
          <w:sz w:val="22"/>
        </w:rPr>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pPr>
        <w:spacing w:after="150"/>
        <w:ind w:left="0"/>
        <w:jc w:val="left"/>
      </w:pPr>
      <w:r>
        <w:rPr>
          <w:rFonts w:ascii="Verdana"/>
          <w:b w:val="false"/>
          <w:i w:val="false"/>
          <w:color w:val="000000"/>
          <w:sz w:val="22"/>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pPr>
        <w:spacing w:after="150"/>
        <w:ind w:left="0"/>
        <w:jc w:val="left"/>
      </w:pPr>
      <w:r>
        <w:rPr>
          <w:rFonts w:ascii="Verdana"/>
          <w:b w:val="false"/>
          <w:i w:val="false"/>
          <w:color w:val="000000"/>
          <w:sz w:val="22"/>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pPr>
        <w:spacing w:after="150"/>
        <w:ind w:left="0"/>
        <w:jc w:val="left"/>
      </w:pPr>
      <w:r>
        <w:rPr>
          <w:rFonts w:ascii="Verdana"/>
          <w:b w:val="false"/>
          <w:i w:val="false"/>
          <w:color w:val="000000"/>
          <w:sz w:val="22"/>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pPr>
        <w:spacing w:after="150"/>
        <w:ind w:left="0"/>
        <w:jc w:val="left"/>
      </w:pPr>
      <w:r>
        <w:rPr>
          <w:rFonts w:ascii="Verdana"/>
          <w:b w:val="false"/>
          <w:i w:val="false"/>
          <w:color w:val="000000"/>
          <w:sz w:val="22"/>
        </w:rPr>
        <w:t>У остваривању принципа, посебна пажња посвећује се:</w:t>
      </w:r>
    </w:p>
    <w:p>
      <w:pPr>
        <w:spacing w:after="150"/>
        <w:ind w:left="0"/>
        <w:jc w:val="left"/>
      </w:pPr>
      <w:r>
        <w:rPr>
          <w:rFonts w:ascii="Verdana"/>
          <w:b w:val="false"/>
          <w:i w:val="false"/>
          <w:color w:val="000000"/>
          <w:sz w:val="22"/>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p>
    <w:p>
      <w:pPr>
        <w:spacing w:after="150"/>
        <w:ind w:left="0"/>
        <w:jc w:val="left"/>
      </w:pPr>
      <w:r>
        <w:rPr>
          <w:rFonts w:ascii="Verdana"/>
          <w:b w:val="false"/>
          <w:i w:val="false"/>
          <w:color w:val="000000"/>
          <w:sz w:val="22"/>
        </w:rPr>
        <w:t>2) подршци преласка детета, односно ученика у следећи ниво образовања и васпитања и остваривању континуитета у образовању и васпитању;</w:t>
      </w:r>
    </w:p>
    <w:p>
      <w:pPr>
        <w:spacing w:after="150"/>
        <w:ind w:left="0"/>
        <w:jc w:val="left"/>
      </w:pPr>
      <w:r>
        <w:rPr>
          <w:rFonts w:ascii="Verdana"/>
          <w:b w:val="false"/>
          <w:i w:val="false"/>
          <w:color w:val="000000"/>
          <w:sz w:val="22"/>
        </w:rPr>
        <w:t>3) идентификацији, праћењу и подстицању ученика и одраслих са изузетним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pPr>
        <w:spacing w:after="150"/>
        <w:ind w:left="0"/>
        <w:jc w:val="left"/>
      </w:pPr>
      <w:r>
        <w:rPr>
          <w:rFonts w:ascii="Verdana"/>
          <w:b w:val="false"/>
          <w:i w:val="false"/>
          <w:color w:val="000000"/>
          <w:sz w:val="22"/>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pPr>
        <w:spacing w:after="150"/>
        <w:ind w:left="0"/>
        <w:jc w:val="left"/>
      </w:pPr>
      <w:r>
        <w:rPr>
          <w:rFonts w:ascii="Verdana"/>
          <w:b w:val="false"/>
          <w:i w:val="false"/>
          <w:color w:val="000000"/>
          <w:sz w:val="22"/>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pPr>
        <w:spacing w:after="150"/>
        <w:ind w:left="0"/>
        <w:jc w:val="left"/>
      </w:pPr>
      <w:r>
        <w:rPr>
          <w:rFonts w:ascii="Verdana"/>
          <w:b w:val="false"/>
          <w:i w:val="false"/>
          <w:color w:val="000000"/>
          <w:sz w:val="22"/>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pPr>
        <w:spacing w:after="150"/>
        <w:ind w:left="0"/>
        <w:jc w:val="left"/>
      </w:pPr>
      <w:r>
        <w:rPr>
          <w:rFonts w:ascii="Verdana"/>
          <w:b w:val="false"/>
          <w:i w:val="false"/>
          <w:color w:val="000000"/>
          <w:sz w:val="22"/>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pPr>
        <w:spacing w:after="150"/>
        <w:ind w:left="0"/>
        <w:jc w:val="left"/>
      </w:pPr>
      <w:r>
        <w:rPr>
          <w:rFonts w:ascii="Verdana"/>
          <w:b w:val="false"/>
          <w:i w:val="false"/>
          <w:color w:val="000000"/>
          <w:sz w:val="22"/>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pPr>
        <w:spacing w:after="120"/>
        <w:ind w:left="0"/>
        <w:jc w:val="center"/>
      </w:pPr>
      <w:r>
        <w:rPr>
          <w:rFonts w:ascii="Verdana"/>
          <w:b/>
          <w:i w:val="false"/>
          <w:color w:val="000000"/>
          <w:sz w:val="22"/>
        </w:rPr>
        <w:t>Циљеви образовања и васпитања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Основни циљеви образовања и васпитања су:</w:t>
      </w:r>
    </w:p>
    <w:p>
      <w:pPr>
        <w:spacing w:after="150"/>
        <w:ind w:left="0"/>
        <w:jc w:val="left"/>
      </w:pPr>
      <w:r>
        <w:rPr>
          <w:rFonts w:ascii="Verdana"/>
          <w:b w:val="false"/>
          <w:i w:val="false"/>
          <w:color w:val="000000"/>
          <w:sz w:val="22"/>
        </w:rPr>
        <w:t>1) обезбеђивање добробити и подршка целовитом развоју детета, ученика и одраслог;</w:t>
      </w:r>
    </w:p>
    <w:p>
      <w:pPr>
        <w:spacing w:after="150"/>
        <w:ind w:left="0"/>
        <w:jc w:val="left"/>
      </w:pPr>
      <w:r>
        <w:rPr>
          <w:rFonts w:ascii="Verdana"/>
          <w:b w:val="false"/>
          <w:i w:val="false"/>
          <w:color w:val="000000"/>
          <w:sz w:val="22"/>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p>
    <w:p>
      <w:pPr>
        <w:spacing w:after="150"/>
        <w:ind w:left="0"/>
        <w:jc w:val="left"/>
      </w:pPr>
      <w:r>
        <w:rPr>
          <w:rFonts w:ascii="Verdana"/>
          <w:b w:val="false"/>
          <w:i w:val="false"/>
          <w:color w:val="000000"/>
          <w:sz w:val="22"/>
        </w:rPr>
        <w:t>3) шири обухват деце предшколским васпитањем и образовањем и свеобухватна укљученост ученика у систем образовања и васпитања;</w:t>
      </w:r>
    </w:p>
    <w:p>
      <w:pPr>
        <w:spacing w:after="150"/>
        <w:ind w:left="0"/>
        <w:jc w:val="left"/>
      </w:pPr>
      <w:r>
        <w:rPr>
          <w:rFonts w:ascii="Verdana"/>
          <w:b w:val="false"/>
          <w:i w:val="false"/>
          <w:color w:val="000000"/>
          <w:sz w:val="22"/>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pPr>
        <w:spacing w:after="150"/>
        <w:ind w:left="0"/>
        <w:jc w:val="left"/>
      </w:pPr>
      <w:r>
        <w:rPr>
          <w:rFonts w:ascii="Verdana"/>
          <w:b w:val="false"/>
          <w:i w:val="false"/>
          <w:color w:val="000000"/>
          <w:sz w:val="22"/>
        </w:rPr>
        <w:t>5) развијање свести о значају одрживог развоја, заштите и очувања природе и животне средине и еколошке етике, заштите и добробити животиња;</w:t>
      </w:r>
    </w:p>
    <w:p>
      <w:pPr>
        <w:spacing w:after="150"/>
        <w:ind w:left="0"/>
        <w:jc w:val="left"/>
      </w:pPr>
      <w:r>
        <w:rPr>
          <w:rFonts w:ascii="Verdana"/>
          <w:b w:val="false"/>
          <w:i w:val="false"/>
          <w:color w:val="000000"/>
          <w:sz w:val="22"/>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pPr>
        <w:spacing w:after="150"/>
        <w:ind w:left="0"/>
        <w:jc w:val="left"/>
      </w:pPr>
      <w:r>
        <w:rPr>
          <w:rFonts w:ascii="Verdana"/>
          <w:b w:val="false"/>
          <w:i w:val="false"/>
          <w:color w:val="000000"/>
          <w:sz w:val="22"/>
        </w:rPr>
        <w:t>7) развијање компетенција за сналажење и активно учешће у савременом друштву које се мења;</w:t>
      </w:r>
    </w:p>
    <w:p>
      <w:pPr>
        <w:spacing w:after="150"/>
        <w:ind w:left="0"/>
        <w:jc w:val="left"/>
      </w:pPr>
      <w:r>
        <w:rPr>
          <w:rFonts w:ascii="Verdana"/>
          <w:b w:val="false"/>
          <w:i w:val="false"/>
          <w:color w:val="000000"/>
          <w:sz w:val="22"/>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pPr>
        <w:spacing w:after="150"/>
        <w:ind w:left="0"/>
        <w:jc w:val="left"/>
      </w:pPr>
      <w:r>
        <w:rPr>
          <w:rFonts w:ascii="Verdana"/>
          <w:b w:val="false"/>
          <w:i w:val="false"/>
          <w:color w:val="000000"/>
          <w:sz w:val="22"/>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p>
    <w:p>
      <w:pPr>
        <w:spacing w:after="150"/>
        <w:ind w:left="0"/>
        <w:jc w:val="left"/>
      </w:pPr>
      <w:r>
        <w:rPr>
          <w:rFonts w:ascii="Verdana"/>
          <w:b w:val="false"/>
          <w:i w:val="false"/>
          <w:color w:val="000000"/>
          <w:sz w:val="22"/>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pPr>
        <w:spacing w:after="150"/>
        <w:ind w:left="0"/>
        <w:jc w:val="left"/>
      </w:pPr>
      <w:r>
        <w:rPr>
          <w:rFonts w:ascii="Verdana"/>
          <w:b w:val="false"/>
          <w:i w:val="false"/>
          <w:color w:val="000000"/>
          <w:sz w:val="22"/>
        </w:rPr>
        <w:t>11) оспособљавање за доношење ваљаних одлука о избору даљег образовања и занимања, сопственог развоја и будућег живота;</w:t>
      </w:r>
    </w:p>
    <w:p>
      <w:pPr>
        <w:spacing w:after="150"/>
        <w:ind w:left="0"/>
        <w:jc w:val="left"/>
      </w:pPr>
      <w:r>
        <w:rPr>
          <w:rFonts w:ascii="Verdana"/>
          <w:b w:val="false"/>
          <w:i w:val="false"/>
          <w:color w:val="000000"/>
          <w:sz w:val="22"/>
        </w:rPr>
        <w:t>12) развијање позитивних људских вредности;</w:t>
      </w:r>
    </w:p>
    <w:p>
      <w:pPr>
        <w:spacing w:after="150"/>
        <w:ind w:left="0"/>
        <w:jc w:val="left"/>
      </w:pPr>
      <w:r>
        <w:rPr>
          <w:rFonts w:ascii="Verdana"/>
          <w:b w:val="false"/>
          <w:i w:val="false"/>
          <w:color w:val="000000"/>
          <w:sz w:val="22"/>
        </w:rPr>
        <w:t>13) развијање осећања солидарности, разумевања и конструктивне сарадње са другима и неговање другарства и пријатељства;</w:t>
      </w:r>
    </w:p>
    <w:p>
      <w:pPr>
        <w:spacing w:after="150"/>
        <w:ind w:left="0"/>
        <w:jc w:val="left"/>
      </w:pPr>
      <w:r>
        <w:rPr>
          <w:rFonts w:ascii="Verdana"/>
          <w:b w:val="false"/>
          <w:i w:val="false"/>
          <w:color w:val="000000"/>
          <w:sz w:val="22"/>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pPr>
        <w:spacing w:after="150"/>
        <w:ind w:left="0"/>
        <w:jc w:val="left"/>
      </w:pPr>
      <w:r>
        <w:rPr>
          <w:rFonts w:ascii="Verdana"/>
          <w:b w:val="false"/>
          <w:i w:val="false"/>
          <w:color w:val="000000"/>
          <w:sz w:val="22"/>
        </w:rPr>
        <w:t>15) развој и поштовање расне, националне, културне, језичке, верске, родне, полне и узрасне равноправности, толеранције и уважавање различитости;</w:t>
      </w:r>
    </w:p>
    <w:p>
      <w:pPr>
        <w:spacing w:after="150"/>
        <w:ind w:left="0"/>
        <w:jc w:val="left"/>
      </w:pPr>
      <w:r>
        <w:rPr>
          <w:rFonts w:ascii="Verdana"/>
          <w:b w:val="false"/>
          <w:i w:val="false"/>
          <w:color w:val="000000"/>
          <w:sz w:val="22"/>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pPr>
        <w:spacing w:after="150"/>
        <w:ind w:left="0"/>
        <w:jc w:val="left"/>
      </w:pPr>
      <w:r>
        <w:rPr>
          <w:rFonts w:ascii="Verdana"/>
          <w:b w:val="false"/>
          <w:i w:val="false"/>
          <w:color w:val="000000"/>
          <w:sz w:val="22"/>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pPr>
        <w:spacing w:after="150"/>
        <w:ind w:left="0"/>
        <w:jc w:val="left"/>
      </w:pPr>
      <w:r>
        <w:rPr>
          <w:rFonts w:ascii="Verdana"/>
          <w:b w:val="false"/>
          <w:i w:val="false"/>
          <w:color w:val="000000"/>
          <w:sz w:val="22"/>
        </w:rPr>
        <w:t>18) повећање ефикасности образовања и васпитања и унапређивање образовног нивоа становништва Републике Србије као државе засноване на знању.</w:t>
      </w:r>
    </w:p>
    <w:p>
      <w:pPr>
        <w:spacing w:after="120"/>
        <w:ind w:left="0"/>
        <w:jc w:val="center"/>
      </w:pPr>
      <w:r>
        <w:rPr>
          <w:rFonts w:ascii="Verdana"/>
          <w:b/>
          <w:i w:val="false"/>
          <w:color w:val="000000"/>
          <w:sz w:val="22"/>
        </w:rPr>
        <w:t>Исходи образовања и васпитања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pPr>
        <w:spacing w:after="150"/>
        <w:ind w:left="0"/>
        <w:jc w:val="left"/>
      </w:pPr>
      <w:r>
        <w:rPr>
          <w:rFonts w:ascii="Verdana"/>
          <w:b w:val="false"/>
          <w:i w:val="false"/>
          <w:color w:val="000000"/>
          <w:sz w:val="22"/>
        </w:rPr>
        <w:t>Исходи образовања и васпитања су основа за планирање, праћење и вредновање образовања и васпитања.</w:t>
      </w:r>
    </w:p>
    <w:p>
      <w:pPr>
        <w:spacing w:after="150"/>
        <w:ind w:left="0"/>
        <w:jc w:val="left"/>
      </w:pPr>
      <w:r>
        <w:rPr>
          <w:rFonts w:ascii="Verdana"/>
          <w:b w:val="false"/>
          <w:i w:val="false"/>
          <w:color w:val="000000"/>
          <w:sz w:val="22"/>
        </w:rPr>
        <w:t>Исходи образовања и васпитања представљају способност ученика да:</w:t>
      </w:r>
    </w:p>
    <w:p>
      <w:pPr>
        <w:spacing w:after="150"/>
        <w:ind w:left="0"/>
        <w:jc w:val="left"/>
      </w:pPr>
      <w:r>
        <w:rPr>
          <w:rFonts w:ascii="Verdana"/>
          <w:b w:val="false"/>
          <w:i w:val="false"/>
          <w:color w:val="000000"/>
          <w:sz w:val="22"/>
        </w:rPr>
        <w:t>1) изрази и тумачи идеје, мисли, осећања, чињенице и ставове у усменој и писаној форми;</w:t>
      </w:r>
    </w:p>
    <w:p>
      <w:pPr>
        <w:spacing w:after="150"/>
        <w:ind w:left="0"/>
        <w:jc w:val="left"/>
      </w:pPr>
      <w:r>
        <w:rPr>
          <w:rFonts w:ascii="Verdana"/>
          <w:b w:val="false"/>
          <w:i w:val="false"/>
          <w:color w:val="000000"/>
          <w:sz w:val="22"/>
        </w:rPr>
        <w:t>2) прикупља, анализира, организујe и критички процењујe информације;</w:t>
      </w:r>
    </w:p>
    <w:p>
      <w:pPr>
        <w:spacing w:after="150"/>
        <w:ind w:left="0"/>
        <w:jc w:val="left"/>
      </w:pPr>
      <w:r>
        <w:rPr>
          <w:rFonts w:ascii="Verdana"/>
          <w:b w:val="false"/>
          <w:i w:val="false"/>
          <w:color w:val="000000"/>
          <w:sz w:val="22"/>
        </w:rPr>
        <w:t>3) користи српски језик, односно језик националне мањине и страни језик у зависности од културног наслеђа и средине, потреба и интересовања;</w:t>
      </w:r>
    </w:p>
    <w:p>
      <w:pPr>
        <w:spacing w:after="150"/>
        <w:ind w:left="0"/>
        <w:jc w:val="left"/>
      </w:pPr>
      <w:r>
        <w:rPr>
          <w:rFonts w:ascii="Verdana"/>
          <w:b w:val="false"/>
          <w:i w:val="false"/>
          <w:color w:val="000000"/>
          <w:sz w:val="22"/>
        </w:rPr>
        <w:t>4) ефикасно и критички користи научна и технолошка знања, уз показивање одговорности према свом животу, животу других и животној средини;</w:t>
      </w:r>
    </w:p>
    <w:p>
      <w:pPr>
        <w:spacing w:after="150"/>
        <w:ind w:left="0"/>
        <w:jc w:val="left"/>
      </w:pPr>
      <w:r>
        <w:rPr>
          <w:rFonts w:ascii="Verdana"/>
          <w:b w:val="false"/>
          <w:i w:val="false"/>
          <w:color w:val="000000"/>
          <w:sz w:val="22"/>
        </w:rPr>
        <w:t>5) ради ефикасно са другима као члан тима, групе, организације и заједнице;</w:t>
      </w:r>
    </w:p>
    <w:p>
      <w:pPr>
        <w:spacing w:after="150"/>
        <w:ind w:left="0"/>
        <w:jc w:val="left"/>
      </w:pPr>
      <w:r>
        <w:rPr>
          <w:rFonts w:ascii="Verdana"/>
          <w:b w:val="false"/>
          <w:i w:val="false"/>
          <w:color w:val="000000"/>
          <w:sz w:val="22"/>
        </w:rPr>
        <w:t>6) зна како да учи;</w:t>
      </w:r>
    </w:p>
    <w:p>
      <w:pPr>
        <w:spacing w:after="150"/>
        <w:ind w:left="0"/>
        <w:jc w:val="left"/>
      </w:pPr>
      <w:r>
        <w:rPr>
          <w:rFonts w:ascii="Verdana"/>
          <w:b w:val="false"/>
          <w:i w:val="false"/>
          <w:color w:val="000000"/>
          <w:sz w:val="22"/>
        </w:rPr>
        <w:t>7) уме да разликује чињенице од интерпретација;</w:t>
      </w:r>
    </w:p>
    <w:p>
      <w:pPr>
        <w:spacing w:after="150"/>
        <w:ind w:left="0"/>
        <w:jc w:val="left"/>
      </w:pPr>
      <w:r>
        <w:rPr>
          <w:rFonts w:ascii="Verdana"/>
          <w:b w:val="false"/>
          <w:i w:val="false"/>
          <w:color w:val="000000"/>
          <w:sz w:val="22"/>
        </w:rPr>
        <w:t>8) примењује математичко мишљење и знање у циљу решавања низа проблема у свакодневним ситуацијама;</w:t>
      </w:r>
    </w:p>
    <w:p>
      <w:pPr>
        <w:spacing w:after="150"/>
        <w:ind w:left="0"/>
        <w:jc w:val="left"/>
      </w:pPr>
      <w:r>
        <w:rPr>
          <w:rFonts w:ascii="Verdana"/>
          <w:b w:val="false"/>
          <w:i w:val="false"/>
          <w:color w:val="000000"/>
          <w:sz w:val="22"/>
        </w:rPr>
        <w:t>9) поуздано, критички и одговорно према себи и другима користи дигиталне технологије;</w:t>
      </w:r>
    </w:p>
    <w:p>
      <w:pPr>
        <w:spacing w:after="150"/>
        <w:ind w:left="0"/>
        <w:jc w:val="left"/>
      </w:pPr>
      <w:r>
        <w:rPr>
          <w:rFonts w:ascii="Verdana"/>
          <w:b w:val="false"/>
          <w:i w:val="false"/>
          <w:color w:val="000000"/>
          <w:sz w:val="22"/>
        </w:rPr>
        <w:t>10) одговорно и ефикасно управља собом и својим активностима;</w:t>
      </w:r>
    </w:p>
    <w:p>
      <w:pPr>
        <w:spacing w:after="150"/>
        <w:ind w:left="0"/>
        <w:jc w:val="left"/>
      </w:pPr>
      <w:r>
        <w:rPr>
          <w:rFonts w:ascii="Verdana"/>
          <w:b w:val="false"/>
          <w:i w:val="false"/>
          <w:color w:val="000000"/>
          <w:sz w:val="22"/>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pPr>
        <w:spacing w:after="150"/>
        <w:ind w:left="0"/>
        <w:jc w:val="left"/>
      </w:pPr>
      <w:r>
        <w:rPr>
          <w:rFonts w:ascii="Verdana"/>
          <w:b w:val="false"/>
          <w:i w:val="false"/>
          <w:color w:val="000000"/>
          <w:sz w:val="22"/>
        </w:rP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pPr>
        <w:spacing w:after="150"/>
        <w:ind w:left="0"/>
        <w:jc w:val="left"/>
      </w:pPr>
      <w:r>
        <w:rPr>
          <w:rFonts w:ascii="Verdana"/>
          <w:b w:val="false"/>
          <w:i w:val="false"/>
          <w:color w:val="000000"/>
          <w:sz w:val="22"/>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pPr>
        <w:spacing w:after="150"/>
        <w:ind w:left="0"/>
        <w:jc w:val="left"/>
      </w:pPr>
      <w:r>
        <w:rPr>
          <w:rFonts w:ascii="Verdana"/>
          <w:b w:val="false"/>
          <w:i w:val="false"/>
          <w:color w:val="000000"/>
          <w:sz w:val="22"/>
        </w:rPr>
        <w:t>14) схвата свет као целину повезаних система и приликом решавања конкретних проблема разуме да нису изоловани;</w:t>
      </w:r>
    </w:p>
    <w:p>
      <w:pPr>
        <w:spacing w:after="150"/>
        <w:ind w:left="0"/>
        <w:jc w:val="left"/>
      </w:pPr>
      <w:r>
        <w:rPr>
          <w:rFonts w:ascii="Verdana"/>
          <w:b w:val="false"/>
          <w:i w:val="false"/>
          <w:color w:val="000000"/>
          <w:sz w:val="22"/>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pPr>
        <w:spacing w:after="150"/>
        <w:ind w:left="0"/>
        <w:jc w:val="left"/>
      </w:pPr>
      <w:r>
        <w:rPr>
          <w:rFonts w:ascii="Verdana"/>
          <w:b w:val="false"/>
          <w:i w:val="false"/>
          <w:color w:val="000000"/>
          <w:sz w:val="22"/>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pPr>
        <w:spacing w:after="120"/>
        <w:ind w:left="0"/>
        <w:jc w:val="center"/>
      </w:pPr>
      <w:r>
        <w:rPr>
          <w:rFonts w:ascii="Verdana"/>
          <w:b/>
          <w:i w:val="false"/>
          <w:color w:val="000000"/>
          <w:sz w:val="22"/>
        </w:rPr>
        <w:t>Стандарди образовања и васпитања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Стандарди образовања и васпитања представљају скуп норми на основу којих се врши процена квалитета у систему образовања и васпитања, и то:</w:t>
      </w:r>
    </w:p>
    <w:p>
      <w:pPr>
        <w:spacing w:after="150"/>
        <w:ind w:left="0"/>
        <w:jc w:val="left"/>
      </w:pPr>
      <w:r>
        <w:rPr>
          <w:rFonts w:ascii="Verdana"/>
          <w:b w:val="false"/>
          <w:i w:val="false"/>
          <w:color w:val="000000"/>
          <w:sz w:val="22"/>
        </w:rPr>
        <w:t>1) стандарди постигнућа ученика;</w:t>
      </w:r>
    </w:p>
    <w:p>
      <w:pPr>
        <w:spacing w:after="150"/>
        <w:ind w:left="0"/>
        <w:jc w:val="left"/>
      </w:pPr>
      <w:r>
        <w:rPr>
          <w:rFonts w:ascii="Verdana"/>
          <w:b w:val="false"/>
          <w:i w:val="false"/>
          <w:color w:val="000000"/>
          <w:sz w:val="22"/>
        </w:rPr>
        <w:t>2) стандарди квалитета рада установе;</w:t>
      </w:r>
    </w:p>
    <w:p>
      <w:pPr>
        <w:spacing w:after="150"/>
        <w:ind w:left="0"/>
        <w:jc w:val="left"/>
      </w:pPr>
      <w:r>
        <w:rPr>
          <w:rFonts w:ascii="Verdana"/>
          <w:b w:val="false"/>
          <w:i w:val="false"/>
          <w:color w:val="000000"/>
          <w:sz w:val="22"/>
        </w:rPr>
        <w:t>3) стандарди квалитета уџбеника;</w:t>
      </w:r>
    </w:p>
    <w:p>
      <w:pPr>
        <w:spacing w:after="150"/>
        <w:ind w:left="0"/>
        <w:jc w:val="left"/>
      </w:pPr>
      <w:r>
        <w:rPr>
          <w:rFonts w:ascii="Verdana"/>
          <w:b w:val="false"/>
          <w:i w:val="false"/>
          <w:color w:val="000000"/>
          <w:sz w:val="22"/>
        </w:rPr>
        <w:t>4) стандарди компетенција наставника, васпитача и стручних сарадника;</w:t>
      </w:r>
    </w:p>
    <w:p>
      <w:pPr>
        <w:spacing w:after="150"/>
        <w:ind w:left="0"/>
        <w:jc w:val="left"/>
      </w:pPr>
      <w:r>
        <w:rPr>
          <w:rFonts w:ascii="Verdana"/>
          <w:b w:val="false"/>
          <w:i w:val="false"/>
          <w:color w:val="000000"/>
          <w:sz w:val="22"/>
        </w:rPr>
        <w:t>5) стандарди компетенција директора.</w:t>
      </w:r>
    </w:p>
    <w:p>
      <w:pPr>
        <w:spacing w:after="120"/>
        <w:ind w:left="0"/>
        <w:jc w:val="center"/>
      </w:pPr>
      <w:r>
        <w:rPr>
          <w:rFonts w:ascii="Verdana"/>
          <w:b/>
          <w:i w:val="false"/>
          <w:color w:val="000000"/>
          <w:sz w:val="22"/>
        </w:rPr>
        <w:t>Кључне компетенције за целоживотно учење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p>
    <w:p>
      <w:pPr>
        <w:spacing w:after="150"/>
        <w:ind w:left="0"/>
        <w:jc w:val="left"/>
      </w:pPr>
      <w:r>
        <w:rPr>
          <w:rFonts w:ascii="Verdana"/>
          <w:b w:val="false"/>
          <w:i w:val="false"/>
          <w:color w:val="000000"/>
          <w:sz w:val="22"/>
        </w:rPr>
        <w:t>Кључне компетенције за целоживотно учење су:</w:t>
      </w:r>
    </w:p>
    <w:p>
      <w:pPr>
        <w:spacing w:after="150"/>
        <w:ind w:left="0"/>
        <w:jc w:val="left"/>
      </w:pPr>
      <w:r>
        <w:rPr>
          <w:rFonts w:ascii="Verdana"/>
          <w:b w:val="false"/>
          <w:i w:val="false"/>
          <w:color w:val="000000"/>
          <w:sz w:val="22"/>
        </w:rPr>
        <w:t>1) комуникација на матерњем језику: способност изражавања и тумачења концепата, мисли, осећања, чињеница и мишљења у усменој или писаној форми;</w:t>
      </w:r>
    </w:p>
    <w:p>
      <w:pPr>
        <w:spacing w:after="150"/>
        <w:ind w:left="0"/>
        <w:jc w:val="left"/>
      </w:pPr>
      <w:r>
        <w:rPr>
          <w:rFonts w:ascii="Verdana"/>
          <w:b w:val="false"/>
          <w:i w:val="false"/>
          <w:color w:val="000000"/>
          <w:sz w:val="22"/>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pPr>
        <w:spacing w:after="150"/>
        <w:ind w:left="0"/>
        <w:jc w:val="left"/>
      </w:pPr>
      <w:r>
        <w:rPr>
          <w:rFonts w:ascii="Verdana"/>
          <w:b w:val="false"/>
          <w:i w:val="false"/>
          <w:color w:val="000000"/>
          <w:sz w:val="22"/>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pPr>
        <w:spacing w:after="150"/>
        <w:ind w:left="0"/>
        <w:jc w:val="left"/>
      </w:pPr>
      <w:r>
        <w:rPr>
          <w:rFonts w:ascii="Verdana"/>
          <w:b w:val="false"/>
          <w:i w:val="false"/>
          <w:color w:val="000000"/>
          <w:sz w:val="22"/>
        </w:rPr>
        <w:t>4) дигитална компетенција: самопоуздано и критичко коришћење информационих и комуникационих технологија за рад, одмор и комуникацију;</w:t>
      </w:r>
    </w:p>
    <w:p>
      <w:pPr>
        <w:spacing w:after="150"/>
        <w:ind w:left="0"/>
        <w:jc w:val="left"/>
      </w:pPr>
      <w:r>
        <w:rPr>
          <w:rFonts w:ascii="Verdana"/>
          <w:b w:val="false"/>
          <w:i w:val="false"/>
          <w:color w:val="000000"/>
          <w:sz w:val="22"/>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p>
    <w:p>
      <w:pPr>
        <w:spacing w:after="150"/>
        <w:ind w:left="0"/>
        <w:jc w:val="left"/>
      </w:pPr>
      <w:r>
        <w:rPr>
          <w:rFonts w:ascii="Verdana"/>
          <w:b w:val="false"/>
          <w:i w:val="false"/>
          <w:color w:val="000000"/>
          <w:sz w:val="22"/>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p>
    <w:p>
      <w:pPr>
        <w:spacing w:after="150"/>
        <w:ind w:left="0"/>
        <w:jc w:val="left"/>
      </w:pPr>
      <w:r>
        <w:rPr>
          <w:rFonts w:ascii="Verdana"/>
          <w:b w:val="false"/>
          <w:i w:val="false"/>
          <w:color w:val="000000"/>
          <w:sz w:val="22"/>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pPr>
        <w:spacing w:after="150"/>
        <w:ind w:left="0"/>
        <w:jc w:val="left"/>
      </w:pPr>
      <w:r>
        <w:rPr>
          <w:rFonts w:ascii="Verdana"/>
          <w:b w:val="false"/>
          <w:i w:val="false"/>
          <w:color w:val="000000"/>
          <w:sz w:val="22"/>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pPr>
        <w:spacing w:after="150"/>
        <w:ind w:left="0"/>
        <w:jc w:val="left"/>
      </w:pPr>
      <w:r>
        <w:rPr>
          <w:rFonts w:ascii="Verdana"/>
          <w:b w:val="false"/>
          <w:i w:val="false"/>
          <w:color w:val="000000"/>
          <w:sz w:val="22"/>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pPr>
        <w:spacing w:after="120"/>
        <w:ind w:left="0"/>
        <w:jc w:val="center"/>
      </w:pPr>
      <w:r>
        <w:rPr>
          <w:rFonts w:ascii="Verdana"/>
          <w:b/>
          <w:i w:val="false"/>
          <w:color w:val="000000"/>
          <w:sz w:val="22"/>
        </w:rPr>
        <w:t>Опште међупредметне компетенције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pPr>
        <w:spacing w:after="150"/>
        <w:ind w:left="0"/>
        <w:jc w:val="left"/>
      </w:pPr>
      <w:r>
        <w:rPr>
          <w:rFonts w:ascii="Verdana"/>
          <w:b w:val="false"/>
          <w:i w:val="false"/>
          <w:color w:val="000000"/>
          <w:sz w:val="22"/>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pPr>
        <w:spacing w:after="150"/>
        <w:ind w:left="0"/>
        <w:jc w:val="left"/>
      </w:pPr>
      <w:r>
        <w:rPr>
          <w:rFonts w:ascii="Verdana"/>
          <w:b w:val="false"/>
          <w:i w:val="false"/>
          <w:color w:val="000000"/>
          <w:sz w:val="22"/>
        </w:rPr>
        <w:t>Опште међупредметне компетенције за крај обавезног основног образовања и васпитања у Републици Србији, су:</w:t>
      </w:r>
    </w:p>
    <w:p>
      <w:pPr>
        <w:spacing w:after="150"/>
        <w:ind w:left="0"/>
        <w:jc w:val="left"/>
      </w:pPr>
      <w:r>
        <w:rPr>
          <w:rFonts w:ascii="Verdana"/>
          <w:b w:val="false"/>
          <w:i w:val="false"/>
          <w:color w:val="000000"/>
          <w:sz w:val="22"/>
        </w:rPr>
        <w:t>1) компетенција за учење;</w:t>
      </w:r>
    </w:p>
    <w:p>
      <w:pPr>
        <w:spacing w:after="150"/>
        <w:ind w:left="0"/>
        <w:jc w:val="left"/>
      </w:pPr>
      <w:r>
        <w:rPr>
          <w:rFonts w:ascii="Verdana"/>
          <w:b w:val="false"/>
          <w:i w:val="false"/>
          <w:color w:val="000000"/>
          <w:sz w:val="22"/>
        </w:rPr>
        <w:t>2) одговорно учешће у демократском друштву;</w:t>
      </w:r>
    </w:p>
    <w:p>
      <w:pPr>
        <w:spacing w:after="150"/>
        <w:ind w:left="0"/>
        <w:jc w:val="left"/>
      </w:pPr>
      <w:r>
        <w:rPr>
          <w:rFonts w:ascii="Verdana"/>
          <w:b w:val="false"/>
          <w:i w:val="false"/>
          <w:color w:val="000000"/>
          <w:sz w:val="22"/>
        </w:rPr>
        <w:t>3) естетичка компетенција;</w:t>
      </w:r>
    </w:p>
    <w:p>
      <w:pPr>
        <w:spacing w:after="150"/>
        <w:ind w:left="0"/>
        <w:jc w:val="left"/>
      </w:pPr>
      <w:r>
        <w:rPr>
          <w:rFonts w:ascii="Verdana"/>
          <w:b w:val="false"/>
          <w:i w:val="false"/>
          <w:color w:val="000000"/>
          <w:sz w:val="22"/>
        </w:rPr>
        <w:t>4) комуникација;</w:t>
      </w:r>
    </w:p>
    <w:p>
      <w:pPr>
        <w:spacing w:after="150"/>
        <w:ind w:left="0"/>
        <w:jc w:val="left"/>
      </w:pPr>
      <w:r>
        <w:rPr>
          <w:rFonts w:ascii="Verdana"/>
          <w:b w:val="false"/>
          <w:i w:val="false"/>
          <w:color w:val="000000"/>
          <w:sz w:val="22"/>
        </w:rPr>
        <w:t>5) одговоран однос према околини;</w:t>
      </w:r>
    </w:p>
    <w:p>
      <w:pPr>
        <w:spacing w:after="150"/>
        <w:ind w:left="0"/>
        <w:jc w:val="left"/>
      </w:pPr>
      <w:r>
        <w:rPr>
          <w:rFonts w:ascii="Verdana"/>
          <w:b w:val="false"/>
          <w:i w:val="false"/>
          <w:color w:val="000000"/>
          <w:sz w:val="22"/>
        </w:rPr>
        <w:t>6) одговоран однос према здрављу;</w:t>
      </w:r>
    </w:p>
    <w:p>
      <w:pPr>
        <w:spacing w:after="150"/>
        <w:ind w:left="0"/>
        <w:jc w:val="left"/>
      </w:pPr>
      <w:r>
        <w:rPr>
          <w:rFonts w:ascii="Verdana"/>
          <w:b w:val="false"/>
          <w:i w:val="false"/>
          <w:color w:val="000000"/>
          <w:sz w:val="22"/>
        </w:rPr>
        <w:t>7) предузимљивост и оријентација ка предузетништву;</w:t>
      </w:r>
    </w:p>
    <w:p>
      <w:pPr>
        <w:spacing w:after="150"/>
        <w:ind w:left="0"/>
        <w:jc w:val="left"/>
      </w:pPr>
      <w:r>
        <w:rPr>
          <w:rFonts w:ascii="Verdana"/>
          <w:b w:val="false"/>
          <w:i w:val="false"/>
          <w:color w:val="000000"/>
          <w:sz w:val="22"/>
        </w:rPr>
        <w:t>8) рад са подацима и информацијама;</w:t>
      </w:r>
    </w:p>
    <w:p>
      <w:pPr>
        <w:spacing w:after="150"/>
        <w:ind w:left="0"/>
        <w:jc w:val="left"/>
      </w:pPr>
      <w:r>
        <w:rPr>
          <w:rFonts w:ascii="Verdana"/>
          <w:b w:val="false"/>
          <w:i w:val="false"/>
          <w:color w:val="000000"/>
          <w:sz w:val="22"/>
        </w:rPr>
        <w:t>9) решавање проблема;</w:t>
      </w:r>
    </w:p>
    <w:p>
      <w:pPr>
        <w:spacing w:after="150"/>
        <w:ind w:left="0"/>
        <w:jc w:val="left"/>
      </w:pPr>
      <w:r>
        <w:rPr>
          <w:rFonts w:ascii="Verdana"/>
          <w:b w:val="false"/>
          <w:i w:val="false"/>
          <w:color w:val="000000"/>
          <w:sz w:val="22"/>
        </w:rPr>
        <w:t>10) сарадња;</w:t>
      </w:r>
    </w:p>
    <w:p>
      <w:pPr>
        <w:spacing w:after="150"/>
        <w:ind w:left="0"/>
        <w:jc w:val="left"/>
      </w:pPr>
      <w:r>
        <w:rPr>
          <w:rFonts w:ascii="Verdana"/>
          <w:b w:val="false"/>
          <w:i w:val="false"/>
          <w:color w:val="000000"/>
          <w:sz w:val="22"/>
        </w:rPr>
        <w:t>11) дигитална компетенција.</w:t>
      </w:r>
    </w:p>
    <w:p>
      <w:pPr>
        <w:spacing w:after="150"/>
        <w:ind w:left="0"/>
        <w:jc w:val="left"/>
      </w:pPr>
      <w:r>
        <w:rPr>
          <w:rFonts w:ascii="Verdana"/>
          <w:b w:val="false"/>
          <w:i w:val="false"/>
          <w:color w:val="000000"/>
          <w:sz w:val="22"/>
        </w:rPr>
        <w:t>Опште међупредметне компетенције за крај средњег образовања и васпитања у Републици Србији, су:</w:t>
      </w:r>
    </w:p>
    <w:p>
      <w:pPr>
        <w:spacing w:after="150"/>
        <w:ind w:left="0"/>
        <w:jc w:val="left"/>
      </w:pPr>
      <w:r>
        <w:rPr>
          <w:rFonts w:ascii="Verdana"/>
          <w:b w:val="false"/>
          <w:i w:val="false"/>
          <w:color w:val="000000"/>
          <w:sz w:val="22"/>
        </w:rPr>
        <w:t>1) компетенција за целоживотно учење;</w:t>
      </w:r>
    </w:p>
    <w:p>
      <w:pPr>
        <w:spacing w:after="150"/>
        <w:ind w:left="0"/>
        <w:jc w:val="left"/>
      </w:pPr>
      <w:r>
        <w:rPr>
          <w:rFonts w:ascii="Verdana"/>
          <w:b w:val="false"/>
          <w:i w:val="false"/>
          <w:color w:val="000000"/>
          <w:sz w:val="22"/>
        </w:rPr>
        <w:t>2) комуникација;</w:t>
      </w:r>
    </w:p>
    <w:p>
      <w:pPr>
        <w:spacing w:after="150"/>
        <w:ind w:left="0"/>
        <w:jc w:val="left"/>
      </w:pPr>
      <w:r>
        <w:rPr>
          <w:rFonts w:ascii="Verdana"/>
          <w:b w:val="false"/>
          <w:i w:val="false"/>
          <w:color w:val="000000"/>
          <w:sz w:val="22"/>
        </w:rPr>
        <w:t>3) рад са подацима и информацијама;</w:t>
      </w:r>
    </w:p>
    <w:p>
      <w:pPr>
        <w:spacing w:after="150"/>
        <w:ind w:left="0"/>
        <w:jc w:val="left"/>
      </w:pPr>
      <w:r>
        <w:rPr>
          <w:rFonts w:ascii="Verdana"/>
          <w:b w:val="false"/>
          <w:i w:val="false"/>
          <w:color w:val="000000"/>
          <w:sz w:val="22"/>
        </w:rPr>
        <w:t>4) дигитална компетенција;</w:t>
      </w:r>
    </w:p>
    <w:p>
      <w:pPr>
        <w:spacing w:after="150"/>
        <w:ind w:left="0"/>
        <w:jc w:val="left"/>
      </w:pPr>
      <w:r>
        <w:rPr>
          <w:rFonts w:ascii="Verdana"/>
          <w:b w:val="false"/>
          <w:i w:val="false"/>
          <w:color w:val="000000"/>
          <w:sz w:val="22"/>
        </w:rPr>
        <w:t>5) решавање проблема;</w:t>
      </w:r>
    </w:p>
    <w:p>
      <w:pPr>
        <w:spacing w:after="150"/>
        <w:ind w:left="0"/>
        <w:jc w:val="left"/>
      </w:pPr>
      <w:r>
        <w:rPr>
          <w:rFonts w:ascii="Verdana"/>
          <w:b w:val="false"/>
          <w:i w:val="false"/>
          <w:color w:val="000000"/>
          <w:sz w:val="22"/>
        </w:rPr>
        <w:t>6) сарадња;</w:t>
      </w:r>
    </w:p>
    <w:p>
      <w:pPr>
        <w:spacing w:after="150"/>
        <w:ind w:left="0"/>
        <w:jc w:val="left"/>
      </w:pPr>
      <w:r>
        <w:rPr>
          <w:rFonts w:ascii="Verdana"/>
          <w:b w:val="false"/>
          <w:i w:val="false"/>
          <w:color w:val="000000"/>
          <w:sz w:val="22"/>
        </w:rPr>
        <w:t>7) одговорно учешће у демократском друштву;</w:t>
      </w:r>
    </w:p>
    <w:p>
      <w:pPr>
        <w:spacing w:after="150"/>
        <w:ind w:left="0"/>
        <w:jc w:val="left"/>
      </w:pPr>
      <w:r>
        <w:rPr>
          <w:rFonts w:ascii="Verdana"/>
          <w:b w:val="false"/>
          <w:i w:val="false"/>
          <w:color w:val="000000"/>
          <w:sz w:val="22"/>
        </w:rPr>
        <w:t>8) одговоран однос према здрављу;</w:t>
      </w:r>
    </w:p>
    <w:p>
      <w:pPr>
        <w:spacing w:after="150"/>
        <w:ind w:left="0"/>
        <w:jc w:val="left"/>
      </w:pPr>
      <w:r>
        <w:rPr>
          <w:rFonts w:ascii="Verdana"/>
          <w:b w:val="false"/>
          <w:i w:val="false"/>
          <w:color w:val="000000"/>
          <w:sz w:val="22"/>
        </w:rPr>
        <w:t>9) одговоран однос према околини;</w:t>
      </w:r>
    </w:p>
    <w:p>
      <w:pPr>
        <w:spacing w:after="150"/>
        <w:ind w:left="0"/>
        <w:jc w:val="left"/>
      </w:pPr>
      <w:r>
        <w:rPr>
          <w:rFonts w:ascii="Verdana"/>
          <w:b w:val="false"/>
          <w:i w:val="false"/>
          <w:color w:val="000000"/>
          <w:sz w:val="22"/>
        </w:rPr>
        <w:t>10) естетичка компетенција;</w:t>
      </w:r>
    </w:p>
    <w:p>
      <w:pPr>
        <w:spacing w:after="150"/>
        <w:ind w:left="0"/>
        <w:jc w:val="left"/>
      </w:pPr>
      <w:r>
        <w:rPr>
          <w:rFonts w:ascii="Verdana"/>
          <w:b w:val="false"/>
          <w:i w:val="false"/>
          <w:color w:val="000000"/>
          <w:sz w:val="22"/>
        </w:rPr>
        <w:t>11) предузимљивост и предузетничка компетенција.</w:t>
      </w:r>
    </w:p>
    <w:p>
      <w:pPr>
        <w:spacing w:after="120"/>
        <w:ind w:left="0"/>
        <w:jc w:val="center"/>
      </w:pPr>
      <w:r>
        <w:rPr>
          <w:rFonts w:ascii="Verdana"/>
          <w:b/>
          <w:i w:val="false"/>
          <w:color w:val="000000"/>
          <w:sz w:val="22"/>
        </w:rPr>
        <w:t>Делатност образовања и васпитања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Делатност образовања и васпитања обавља установа.</w:t>
      </w:r>
    </w:p>
    <w:p>
      <w:pPr>
        <w:spacing w:after="150"/>
        <w:ind w:left="0"/>
        <w:jc w:val="left"/>
      </w:pPr>
      <w:r>
        <w:rPr>
          <w:rFonts w:ascii="Verdana"/>
          <w:b w:val="false"/>
          <w:i w:val="false"/>
          <w:color w:val="000000"/>
          <w:sz w:val="22"/>
        </w:rPr>
        <w:t>Војно образовање остварују средње војне школе, у складу са посебним законом у систему одбране.</w:t>
      </w:r>
    </w:p>
    <w:p>
      <w:pPr>
        <w:spacing w:after="150"/>
        <w:ind w:left="0"/>
        <w:jc w:val="left"/>
      </w:pPr>
      <w:r>
        <w:rPr>
          <w:rFonts w:ascii="Verdana"/>
          <w:b w:val="false"/>
          <w:i w:val="false"/>
          <w:color w:val="000000"/>
          <w:sz w:val="22"/>
        </w:rPr>
        <w:t>На оснивање и рад установе из става 1. овог члана примењују се одредбе овог закона и прописа о јавним службама.</w:t>
      </w:r>
    </w:p>
    <w:p>
      <w:pPr>
        <w:spacing w:after="150"/>
        <w:ind w:left="0"/>
        <w:jc w:val="left"/>
      </w:pPr>
      <w:r>
        <w:rPr>
          <w:rFonts w:ascii="Verdana"/>
          <w:b w:val="false"/>
          <w:i w:val="false"/>
          <w:color w:val="000000"/>
          <w:sz w:val="22"/>
        </w:rPr>
        <w:t>Начин обављања делатности образовања и васпитања прописан је овим законом и посебним законима.</w:t>
      </w:r>
    </w:p>
    <w:p>
      <w:pPr>
        <w:spacing w:after="120"/>
        <w:ind w:left="0"/>
        <w:jc w:val="center"/>
      </w:pPr>
      <w:r>
        <w:rPr>
          <w:rFonts w:ascii="Verdana"/>
          <w:b/>
          <w:i w:val="false"/>
          <w:color w:val="000000"/>
          <w:sz w:val="22"/>
        </w:rPr>
        <w:t>Остваривање образовно-васпитног рада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pPr>
        <w:spacing w:after="150"/>
        <w:ind w:left="0"/>
        <w:jc w:val="left"/>
      </w:pPr>
      <w:r>
        <w:rPr>
          <w:rFonts w:ascii="Verdana"/>
          <w:b w:val="false"/>
          <w:i w:val="false"/>
          <w:color w:val="000000"/>
          <w:sz w:val="22"/>
        </w:rPr>
        <w:t>У обављању образовно-васпитног рада наставнику, васпитачу и стручном сараднику могу да помажу и друга лица, у складу са овим законом.</w:t>
      </w:r>
    </w:p>
    <w:p>
      <w:pPr>
        <w:spacing w:after="150"/>
        <w:ind w:left="0"/>
        <w:jc w:val="left"/>
      </w:pPr>
      <w:r>
        <w:rPr>
          <w:rFonts w:ascii="Verdana"/>
          <w:b w:val="false"/>
          <w:i w:val="false"/>
          <w:color w:val="000000"/>
          <w:sz w:val="22"/>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pPr>
        <w:spacing w:after="150"/>
        <w:ind w:left="0"/>
        <w:jc w:val="left"/>
      </w:pPr>
      <w:r>
        <w:rPr>
          <w:rFonts w:ascii="Verdana"/>
          <w:b w:val="false"/>
          <w:i w:val="false"/>
          <w:color w:val="000000"/>
          <w:sz w:val="22"/>
        </w:rPr>
        <w:t>Настава може да се остварује и као настава код куће и настава на даљину у складу са посебним законом.</w:t>
      </w:r>
    </w:p>
    <w:p>
      <w:pPr>
        <w:spacing w:after="150"/>
        <w:ind w:left="0"/>
        <w:jc w:val="left"/>
      </w:pPr>
      <w:r>
        <w:rPr>
          <w:rFonts w:ascii="Verdana"/>
          <w:b w:val="false"/>
          <w:i w:val="false"/>
          <w:color w:val="000000"/>
          <w:sz w:val="22"/>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p>
    <w:p>
      <w:pPr>
        <w:spacing w:after="150"/>
        <w:ind w:left="0"/>
        <w:jc w:val="left"/>
      </w:pPr>
      <w:r>
        <w:rPr>
          <w:rFonts w:ascii="Verdana"/>
          <w:b w:val="false"/>
          <w:i w:val="false"/>
          <w:color w:val="000000"/>
          <w:sz w:val="22"/>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pPr>
        <w:spacing w:after="150"/>
        <w:ind w:left="0"/>
        <w:jc w:val="left"/>
      </w:pPr>
      <w:r>
        <w:rPr>
          <w:rFonts w:ascii="Verdana"/>
          <w:b w:val="false"/>
          <w:i w:val="false"/>
          <w:color w:val="000000"/>
          <w:sz w:val="22"/>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w:t>
      </w:r>
    </w:p>
    <w:p>
      <w:pPr>
        <w:spacing w:after="120"/>
        <w:ind w:left="0"/>
        <w:jc w:val="center"/>
      </w:pPr>
      <w:r>
        <w:rPr>
          <w:rFonts w:ascii="Verdana"/>
          <w:b/>
          <w:i w:val="false"/>
          <w:color w:val="000000"/>
          <w:sz w:val="22"/>
        </w:rPr>
        <w:t>Евиденције и јавне исправе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Установа води прописану евиденцију у штампаном и/или електронском облику и издаје јавне исправе, у складу са овим и посебним законом.</w:t>
      </w:r>
    </w:p>
    <w:p>
      <w:pPr>
        <w:spacing w:after="150"/>
        <w:ind w:left="0"/>
        <w:jc w:val="left"/>
      </w:pPr>
      <w:r>
        <w:rPr>
          <w:rFonts w:ascii="Verdana"/>
          <w:b w:val="false"/>
          <w:i w:val="false"/>
          <w:color w:val="000000"/>
          <w:sz w:val="22"/>
        </w:rPr>
        <w:t>Установа поништава јавну исправу која је издата супротно закону.</w:t>
      </w:r>
    </w:p>
    <w:p>
      <w:pPr>
        <w:spacing w:after="150"/>
        <w:ind w:left="0"/>
        <w:jc w:val="left"/>
      </w:pPr>
      <w:r>
        <w:rPr>
          <w:rFonts w:ascii="Verdana"/>
          <w:b w:val="false"/>
          <w:i w:val="false"/>
          <w:color w:val="000000"/>
          <w:sz w:val="22"/>
        </w:rPr>
        <w:t>Свака јавна исправа садржи Мали грб Републике Србије.</w:t>
      </w:r>
    </w:p>
    <w:p>
      <w:pPr>
        <w:spacing w:after="150"/>
        <w:ind w:left="0"/>
        <w:jc w:val="left"/>
      </w:pPr>
      <w:r>
        <w:rPr>
          <w:rFonts w:ascii="Verdana"/>
          <w:b w:val="false"/>
          <w:i w:val="false"/>
          <w:color w:val="000000"/>
          <w:sz w:val="22"/>
        </w:rPr>
        <w:t>Средње војне школе воде евиденцију и издају јавне исправе у складу са овим и посебним законом у систему одбране.</w:t>
      </w:r>
    </w:p>
    <w:p>
      <w:pPr>
        <w:spacing w:after="150"/>
        <w:ind w:left="0"/>
        <w:jc w:val="left"/>
      </w:pPr>
      <w:r>
        <w:rPr>
          <w:rFonts w:ascii="Verdana"/>
          <w:b w:val="false"/>
          <w:i w:val="false"/>
          <w:color w:val="000000"/>
          <w:sz w:val="22"/>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pPr>
        <w:spacing w:after="120"/>
        <w:ind w:left="0"/>
        <w:jc w:val="center"/>
      </w:pPr>
      <w:r>
        <w:rPr>
          <w:rFonts w:ascii="Verdana"/>
          <w:b/>
          <w:i w:val="false"/>
          <w:color w:val="000000"/>
          <w:sz w:val="22"/>
        </w:rPr>
        <w:t>Надзор</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Надзор над применом овог закона врши Министарство, у складу са законом.</w:t>
      </w:r>
    </w:p>
    <w:p>
      <w:pPr>
        <w:spacing w:after="120"/>
        <w:ind w:left="0"/>
        <w:jc w:val="center"/>
      </w:pPr>
      <w:r>
        <w:rPr>
          <w:rFonts w:ascii="Verdana"/>
          <w:b/>
          <w:i w:val="false"/>
          <w:color w:val="000000"/>
          <w:sz w:val="22"/>
        </w:rPr>
        <w:t>II. ОСТВАРИВАЊЕ ОБРАЗОВАЊА И ВАСПИТАЊА</w:t>
      </w:r>
    </w:p>
    <w:p>
      <w:pPr>
        <w:spacing w:after="120"/>
        <w:ind w:left="0"/>
        <w:jc w:val="center"/>
      </w:pPr>
      <w:r>
        <w:rPr>
          <w:rFonts w:ascii="Verdana"/>
          <w:b/>
          <w:i w:val="false"/>
          <w:color w:val="000000"/>
          <w:sz w:val="22"/>
        </w:rPr>
        <w:t>Упис деце у предшколску установу</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У предшколску установу може да се упише дете на захтев родитеља, односно другог законског заступника.</w:t>
      </w:r>
    </w:p>
    <w:p>
      <w:pPr>
        <w:spacing w:after="150"/>
        <w:ind w:left="0"/>
        <w:jc w:val="left"/>
      </w:pPr>
      <w:r>
        <w:rPr>
          <w:rFonts w:ascii="Verdana"/>
          <w:b w:val="false"/>
          <w:i w:val="false"/>
          <w:color w:val="000000"/>
          <w:sz w:val="22"/>
        </w:rPr>
        <w:t>У предшколску установу уписују се сва деца у години пред полазак у школу.</w:t>
      </w:r>
    </w:p>
    <w:p>
      <w:pPr>
        <w:spacing w:after="150"/>
        <w:ind w:left="0"/>
        <w:jc w:val="left"/>
      </w:pPr>
      <w:r>
        <w:rPr>
          <w:rFonts w:ascii="Verdana"/>
          <w:b w:val="false"/>
          <w:i w:val="false"/>
          <w:color w:val="000000"/>
          <w:sz w:val="22"/>
        </w:rPr>
        <w:t>Уз документацију потребну за упис, родитељ, односно други законски заступник доставља и доказ о здравственом прегледу детета.</w:t>
      </w:r>
    </w:p>
    <w:p>
      <w:pPr>
        <w:spacing w:after="150"/>
        <w:ind w:left="0"/>
        <w:jc w:val="left"/>
      </w:pPr>
      <w:r>
        <w:rPr>
          <w:rFonts w:ascii="Verdana"/>
          <w:b w:val="false"/>
          <w:i w:val="false"/>
          <w:color w:val="000000"/>
          <w:sz w:val="22"/>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p>
    <w:p>
      <w:pPr>
        <w:spacing w:after="150"/>
        <w:ind w:left="0"/>
        <w:jc w:val="left"/>
      </w:pPr>
      <w:r>
        <w:rPr>
          <w:rFonts w:ascii="Verdana"/>
          <w:b w:val="false"/>
          <w:i w:val="false"/>
          <w:color w:val="000000"/>
          <w:sz w:val="22"/>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w:t>
      </w:r>
    </w:p>
    <w:p>
      <w:pPr>
        <w:spacing w:after="150"/>
        <w:ind w:left="0"/>
        <w:jc w:val="left"/>
      </w:pPr>
      <w:r>
        <w:rPr>
          <w:rFonts w:ascii="Verdana"/>
          <w:b w:val="false"/>
          <w:i w:val="false"/>
          <w:color w:val="000000"/>
          <w:sz w:val="22"/>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p>
    <w:p>
      <w:pPr>
        <w:spacing w:after="150"/>
        <w:ind w:left="0"/>
        <w:jc w:val="left"/>
      </w:pPr>
      <w:r>
        <w:rPr>
          <w:rFonts w:ascii="Verdana"/>
          <w:b w:val="false"/>
          <w:i w:val="false"/>
          <w:color w:val="000000"/>
          <w:sz w:val="22"/>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p>
    <w:p>
      <w:pPr>
        <w:spacing w:after="150"/>
        <w:ind w:left="0"/>
        <w:jc w:val="left"/>
      </w:pPr>
      <w:r>
        <w:rPr>
          <w:rFonts w:ascii="Verdana"/>
          <w:b w:val="false"/>
          <w:i w:val="false"/>
          <w:color w:val="000000"/>
          <w:sz w:val="22"/>
        </w:rPr>
        <w:t>Ближе услове за утврђивање приоритета за упис деце у предшколску установу, прописује министар.</w:t>
      </w:r>
    </w:p>
    <w:p>
      <w:pPr>
        <w:spacing w:after="120"/>
        <w:ind w:left="0"/>
        <w:jc w:val="center"/>
      </w:pPr>
      <w:r>
        <w:rPr>
          <w:rFonts w:ascii="Verdana"/>
          <w:b/>
          <w:i w:val="false"/>
          <w:color w:val="000000"/>
          <w:sz w:val="22"/>
        </w:rPr>
        <w:t>Упис ученика у основну школу</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Уписом у први разред дете стиче својство ученика.</w:t>
      </w:r>
    </w:p>
    <w:p>
      <w:pPr>
        <w:spacing w:after="150"/>
        <w:ind w:left="0"/>
        <w:jc w:val="left"/>
      </w:pPr>
      <w:r>
        <w:rPr>
          <w:rFonts w:ascii="Verdana"/>
          <w:b w:val="false"/>
          <w:i w:val="false"/>
          <w:color w:val="000000"/>
          <w:sz w:val="22"/>
        </w:rPr>
        <w:t>У први разред уписује се свако дете које до почетка школске године има најмање шест и по, а највише седам и по година.</w:t>
      </w:r>
    </w:p>
    <w:p>
      <w:pPr>
        <w:spacing w:after="150"/>
        <w:ind w:left="0"/>
        <w:jc w:val="left"/>
      </w:pPr>
      <w:r>
        <w:rPr>
          <w:rFonts w:ascii="Verdana"/>
          <w:b w:val="false"/>
          <w:i w:val="false"/>
          <w:color w:val="000000"/>
          <w:sz w:val="22"/>
        </w:rPr>
        <w:t>Изузетно, детету може да се одложи упис у први разред за годину дана, у складу са посебним законом.</w:t>
      </w:r>
    </w:p>
    <w:p>
      <w:pPr>
        <w:spacing w:after="150"/>
        <w:ind w:left="0"/>
        <w:jc w:val="left"/>
      </w:pPr>
      <w:r>
        <w:rPr>
          <w:rFonts w:ascii="Verdana"/>
          <w:b w:val="false"/>
          <w:i w:val="false"/>
          <w:color w:val="000000"/>
          <w:sz w:val="22"/>
        </w:rPr>
        <w:t>Дете које има од шест до шест и по година уписује се у први разред након провере спремности за полазак у школу.</w:t>
      </w:r>
    </w:p>
    <w:p>
      <w:pPr>
        <w:spacing w:after="150"/>
        <w:ind w:left="0"/>
        <w:jc w:val="left"/>
      </w:pPr>
      <w:r>
        <w:rPr>
          <w:rFonts w:ascii="Verdana"/>
          <w:b w:val="false"/>
          <w:i w:val="false"/>
          <w:color w:val="000000"/>
          <w:sz w:val="22"/>
        </w:rPr>
        <w:t>Школа је дужна да организује проверу спремности из става 4. овог члана.</w:t>
      </w:r>
    </w:p>
    <w:p>
      <w:pPr>
        <w:spacing w:after="150"/>
        <w:ind w:left="0"/>
        <w:jc w:val="left"/>
      </w:pPr>
      <w:r>
        <w:rPr>
          <w:rFonts w:ascii="Verdana"/>
          <w:b w:val="false"/>
          <w:i w:val="false"/>
          <w:color w:val="000000"/>
          <w:sz w:val="22"/>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pPr>
        <w:spacing w:after="150"/>
        <w:ind w:left="0"/>
        <w:jc w:val="left"/>
      </w:pPr>
      <w:r>
        <w:rPr>
          <w:rFonts w:ascii="Verdana"/>
          <w:b w:val="false"/>
          <w:i w:val="false"/>
          <w:color w:val="000000"/>
          <w:sz w:val="22"/>
        </w:rPr>
        <w:t>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w:t>
      </w:r>
    </w:p>
    <w:p>
      <w:pPr>
        <w:spacing w:after="150"/>
        <w:ind w:left="0"/>
        <w:jc w:val="left"/>
      </w:pPr>
      <w:r>
        <w:rPr>
          <w:rFonts w:ascii="Verdana"/>
          <w:b w:val="false"/>
          <w:i w:val="false"/>
          <w:color w:val="000000"/>
          <w:sz w:val="22"/>
        </w:rPr>
        <w:t>Ближи услови за упис ученика у основну школу уређују се посебним законом.</w:t>
      </w:r>
    </w:p>
    <w:p>
      <w:pPr>
        <w:spacing w:after="120"/>
        <w:ind w:left="0"/>
        <w:jc w:val="center"/>
      </w:pPr>
      <w:r>
        <w:rPr>
          <w:rFonts w:ascii="Verdana"/>
          <w:b/>
          <w:i w:val="false"/>
          <w:color w:val="000000"/>
          <w:sz w:val="22"/>
        </w:rPr>
        <w:t>Упис ученика у средњу школу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 први разред средње школе уписују се лица са стеченим основним образовањем и васпитањем, у складу са посебним законом.</w:t>
      </w:r>
    </w:p>
    <w:p>
      <w:pPr>
        <w:spacing w:after="150"/>
        <w:ind w:left="0"/>
        <w:jc w:val="left"/>
      </w:pPr>
      <w:r>
        <w:rPr>
          <w:rFonts w:ascii="Verdana"/>
          <w:b w:val="false"/>
          <w:i w:val="false"/>
          <w:color w:val="000000"/>
          <w:sz w:val="22"/>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 способностима, као и индивидуални образовни план за ученике и одрасле са сметњама у развоју, уписују се лица у складу са посебним законом.</w:t>
      </w:r>
    </w:p>
    <w:p>
      <w:pPr>
        <w:spacing w:after="150"/>
        <w:ind w:left="0"/>
        <w:jc w:val="left"/>
      </w:pPr>
      <w:r>
        <w:rPr>
          <w:rFonts w:ascii="Verdana"/>
          <w:b w:val="false"/>
          <w:i w:val="false"/>
          <w:color w:val="000000"/>
          <w:sz w:val="22"/>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w:t>
      </w:r>
    </w:p>
    <w:p>
      <w:pPr>
        <w:spacing w:after="150"/>
        <w:ind w:left="0"/>
        <w:jc w:val="left"/>
      </w:pPr>
      <w:r>
        <w:rPr>
          <w:rFonts w:ascii="Verdana"/>
          <w:b w:val="false"/>
          <w:i w:val="false"/>
          <w:color w:val="000000"/>
          <w:sz w:val="22"/>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pPr>
        <w:spacing w:after="150"/>
        <w:ind w:left="0"/>
        <w:jc w:val="left"/>
      </w:pPr>
      <w:r>
        <w:rPr>
          <w:rFonts w:ascii="Verdana"/>
          <w:b w:val="false"/>
          <w:i w:val="false"/>
          <w:color w:val="000000"/>
          <w:sz w:val="22"/>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pPr>
        <w:spacing w:after="150"/>
        <w:ind w:left="0"/>
        <w:jc w:val="left"/>
      </w:pPr>
      <w:r>
        <w:rPr>
          <w:rFonts w:ascii="Verdana"/>
          <w:b w:val="false"/>
          <w:i w:val="false"/>
          <w:color w:val="000000"/>
          <w:sz w:val="22"/>
        </w:rPr>
        <w:t>Изузетно, одрасли који стиче основно образовање може упоредо да похађа прописани или одобрени програм обуке у средњој школи.</w:t>
      </w:r>
    </w:p>
    <w:p>
      <w:pPr>
        <w:spacing w:after="120"/>
        <w:ind w:left="0"/>
        <w:jc w:val="center"/>
      </w:pPr>
      <w:r>
        <w:rPr>
          <w:rFonts w:ascii="Verdana"/>
          <w:b/>
          <w:i w:val="false"/>
          <w:color w:val="000000"/>
          <w:sz w:val="22"/>
        </w:rPr>
        <w:t>Упис у развојну групу у предшколској установи и у школу</w:t>
      </w:r>
      <w:r>
        <w:br/>
      </w:r>
      <w:r>
        <w:rPr>
          <w:rFonts w:ascii="Verdana"/>
          <w:b/>
          <w:i w:val="false"/>
          <w:color w:val="000000"/>
          <w:sz w:val="22"/>
        </w:rPr>
        <w:t>за образовање ученика са сметњама у развоју</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 xml:space="preserve">У развојну групу у предшколској установи, односно у школу за образовање ученика са сметњама у развоју, дете </w:t>
      </w:r>
      <w:r>
        <w:rPr>
          <w:rFonts w:ascii="Verdana"/>
          <w:b/>
          <w:i w:val="false"/>
          <w:color w:val="000000"/>
          <w:sz w:val="22"/>
        </w:rPr>
        <w:t>узраста од три године до поласка у основну школу</w:t>
      </w:r>
      <w:r>
        <w:rPr>
          <w:rFonts w:ascii="Calibri"/>
          <w:b/>
          <w:i w:val="false"/>
          <w:color w:val="000000"/>
          <w:vertAlign w:val="superscript"/>
        </w:rPr>
        <w:t>*</w:t>
      </w:r>
      <w:r>
        <w:rPr>
          <w:rFonts w:ascii="Verdana"/>
          <w:b w:val="false"/>
          <w:i w:val="false"/>
          <w:color w:val="000000"/>
          <w:sz w:val="22"/>
        </w:rPr>
        <w:t>,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Упис у музичку, односно балетску школу</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p>
    <w:p>
      <w:pPr>
        <w:spacing w:after="150"/>
        <w:ind w:left="0"/>
        <w:jc w:val="left"/>
      </w:pPr>
      <w:r>
        <w:rPr>
          <w:rFonts w:ascii="Verdana"/>
          <w:b w:val="false"/>
          <w:i w:val="false"/>
          <w:color w:val="000000"/>
          <w:sz w:val="22"/>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p>
    <w:p>
      <w:pPr>
        <w:spacing w:after="150"/>
        <w:ind w:left="0"/>
        <w:jc w:val="left"/>
      </w:pPr>
      <w:r>
        <w:rPr>
          <w:rFonts w:ascii="Verdana"/>
          <w:b w:val="false"/>
          <w:i w:val="false"/>
          <w:color w:val="000000"/>
          <w:sz w:val="22"/>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p>
    <w:p>
      <w:pPr>
        <w:spacing w:after="120"/>
        <w:ind w:left="0"/>
        <w:jc w:val="center"/>
      </w:pPr>
      <w:r>
        <w:rPr>
          <w:rFonts w:ascii="Verdana"/>
          <w:b/>
          <w:i w:val="false"/>
          <w:color w:val="000000"/>
          <w:sz w:val="22"/>
        </w:rPr>
        <w:t>Одговорност за упис и редовно похађање наставе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Родитељ, односно други законски заступник одговоран је за упис детета у школу, за редовно похађање наставе и обављање других школских обавеза.</w:t>
      </w:r>
    </w:p>
    <w:p>
      <w:pPr>
        <w:spacing w:after="150"/>
        <w:ind w:left="0"/>
        <w:jc w:val="left"/>
      </w:pPr>
      <w:r>
        <w:rPr>
          <w:rFonts w:ascii="Verdana"/>
          <w:b w:val="false"/>
          <w:i w:val="false"/>
          <w:color w:val="000000"/>
          <w:sz w:val="22"/>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p>
    <w:p>
      <w:pPr>
        <w:spacing w:after="150"/>
        <w:ind w:left="0"/>
        <w:jc w:val="left"/>
      </w:pPr>
      <w:r>
        <w:rPr>
          <w:rFonts w:ascii="Verdana"/>
          <w:b w:val="false"/>
          <w:i w:val="false"/>
          <w:color w:val="000000"/>
          <w:sz w:val="22"/>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pPr>
        <w:spacing w:after="150"/>
        <w:ind w:left="0"/>
        <w:jc w:val="left"/>
      </w:pPr>
      <w:r>
        <w:rPr>
          <w:rFonts w:ascii="Verdana"/>
          <w:b w:val="false"/>
          <w:i w:val="false"/>
          <w:color w:val="000000"/>
          <w:sz w:val="22"/>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pPr>
        <w:spacing w:after="150"/>
        <w:ind w:left="0"/>
        <w:jc w:val="left"/>
      </w:pPr>
      <w:r>
        <w:rPr>
          <w:rFonts w:ascii="Verdana"/>
          <w:b w:val="false"/>
          <w:i w:val="false"/>
          <w:color w:val="000000"/>
          <w:sz w:val="22"/>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pPr>
        <w:spacing w:after="150"/>
        <w:ind w:left="0"/>
        <w:jc w:val="left"/>
      </w:pPr>
      <w:r>
        <w:rPr>
          <w:rFonts w:ascii="Verdana"/>
          <w:b w:val="false"/>
          <w:i w:val="false"/>
          <w:color w:val="000000"/>
          <w:sz w:val="22"/>
        </w:rPr>
        <w:t>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школа одмах обавештава јединицу локалне самоуправе и надлежну установу социјалне заштите.</w:t>
      </w:r>
    </w:p>
    <w:p>
      <w:pPr>
        <w:spacing w:after="150"/>
        <w:ind w:left="0"/>
        <w:jc w:val="left"/>
      </w:pPr>
      <w:r>
        <w:rPr>
          <w:rFonts w:ascii="Verdana"/>
          <w:b w:val="false"/>
          <w:i w:val="false"/>
          <w:color w:val="000000"/>
          <w:sz w:val="22"/>
        </w:rPr>
        <w:t>Упис деце у предшколску установу и упис ученика у основну и средњу школу уређени су посебним законом.</w:t>
      </w:r>
    </w:p>
    <w:p>
      <w:pPr>
        <w:spacing w:after="120"/>
        <w:ind w:left="0"/>
        <w:jc w:val="center"/>
      </w:pPr>
      <w:r>
        <w:rPr>
          <w:rFonts w:ascii="Verdana"/>
          <w:b/>
          <w:i w:val="false"/>
          <w:color w:val="000000"/>
          <w:sz w:val="22"/>
        </w:rPr>
        <w:t>Упис страног држављанина, лица без држављанства и тражиоца држављанства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p>
    <w:p>
      <w:pPr>
        <w:spacing w:after="150"/>
        <w:ind w:left="0"/>
        <w:jc w:val="left"/>
      </w:pPr>
      <w:r>
        <w:rPr>
          <w:rFonts w:ascii="Verdana"/>
          <w:b w:val="false"/>
          <w:i w:val="false"/>
          <w:color w:val="000000"/>
          <w:sz w:val="22"/>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установа организује учење језика, припрему за наставу и допунску наставу, по посебном упутству које доноси министар.</w:t>
      </w:r>
    </w:p>
    <w:p>
      <w:pPr>
        <w:spacing w:after="150"/>
        <w:ind w:left="0"/>
        <w:jc w:val="left"/>
      </w:pPr>
      <w:r>
        <w:rPr>
          <w:rFonts w:ascii="Verdana"/>
          <w:b w:val="false"/>
          <w:i w:val="false"/>
          <w:color w:val="000000"/>
          <w:sz w:val="22"/>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pPr>
        <w:spacing w:after="120"/>
        <w:ind w:left="0"/>
        <w:jc w:val="center"/>
      </w:pPr>
      <w:r>
        <w:rPr>
          <w:rFonts w:ascii="Verdana"/>
          <w:b/>
          <w:i w:val="false"/>
          <w:color w:val="000000"/>
          <w:sz w:val="22"/>
        </w:rPr>
        <w:t>Трајање предшколског васпитања и образовања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Предшколско васпитање и образовање остварује се у трајању утврђеном програмом предшколског васпитања и образовања.</w:t>
      </w:r>
    </w:p>
    <w:p>
      <w:pPr>
        <w:spacing w:after="150"/>
        <w:ind w:left="0"/>
        <w:jc w:val="left"/>
      </w:pPr>
      <w:r>
        <w:rPr>
          <w:rFonts w:ascii="Verdana"/>
          <w:b w:val="false"/>
          <w:i w:val="false"/>
          <w:color w:val="000000"/>
          <w:sz w:val="22"/>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p>
    <w:p>
      <w:pPr>
        <w:spacing w:after="120"/>
        <w:ind w:left="0"/>
        <w:jc w:val="center"/>
      </w:pPr>
      <w:r>
        <w:rPr>
          <w:rFonts w:ascii="Verdana"/>
          <w:b/>
          <w:i w:val="false"/>
          <w:color w:val="000000"/>
          <w:sz w:val="22"/>
        </w:rPr>
        <w:t>Трајање основног образовања и васпитања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Основно образовање и васпитање траје осам година и остварује се у два образовна циклуса у складу са посебним законом.</w:t>
      </w:r>
    </w:p>
    <w:p>
      <w:pPr>
        <w:spacing w:after="150"/>
        <w:ind w:left="0"/>
        <w:jc w:val="left"/>
      </w:pPr>
      <w:r>
        <w:rPr>
          <w:rFonts w:ascii="Verdana"/>
          <w:b w:val="false"/>
          <w:i w:val="false"/>
          <w:color w:val="000000"/>
          <w:sz w:val="22"/>
        </w:rP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w:t>
      </w:r>
    </w:p>
    <w:p>
      <w:pPr>
        <w:spacing w:after="150"/>
        <w:ind w:left="0"/>
        <w:jc w:val="left"/>
      </w:pPr>
      <w:r>
        <w:rPr>
          <w:rFonts w:ascii="Verdana"/>
          <w:b w:val="false"/>
          <w:i w:val="false"/>
          <w:color w:val="000000"/>
          <w:sz w:val="22"/>
        </w:rPr>
        <w:t>Основно образовање одраслих организује се по разредима од првог до осмог разреда и траје од три до пет година, у складу са посебним законом.</w:t>
      </w:r>
    </w:p>
    <w:p>
      <w:pPr>
        <w:spacing w:after="120"/>
        <w:ind w:left="0"/>
        <w:jc w:val="center"/>
      </w:pPr>
      <w:r>
        <w:rPr>
          <w:rFonts w:ascii="Verdana"/>
          <w:b/>
          <w:i w:val="false"/>
          <w:color w:val="000000"/>
          <w:sz w:val="22"/>
        </w:rPr>
        <w:t>Трајање средњег образовања и васпитања и стручног усавршавања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Средње образовање и васпитање траје три или четири године, у складу са посебним законом.</w:t>
      </w:r>
    </w:p>
    <w:p>
      <w:pPr>
        <w:spacing w:after="150"/>
        <w:ind w:left="0"/>
        <w:jc w:val="left"/>
      </w:pPr>
      <w:r>
        <w:rPr>
          <w:rFonts w:ascii="Verdana"/>
          <w:b w:val="false"/>
          <w:i w:val="false"/>
          <w:color w:val="000000"/>
          <w:sz w:val="22"/>
        </w:rPr>
        <w:t>Специјалистичко и мајсторско образовање траје од годину до две године, у складу са посебним законом.</w:t>
      </w:r>
    </w:p>
    <w:p>
      <w:pPr>
        <w:spacing w:after="120"/>
        <w:ind w:left="0"/>
        <w:jc w:val="center"/>
      </w:pPr>
      <w:r>
        <w:rPr>
          <w:rFonts w:ascii="Verdana"/>
          <w:b/>
          <w:i w:val="false"/>
          <w:color w:val="000000"/>
          <w:sz w:val="22"/>
        </w:rPr>
        <w:t>Трајање других облика стручног образовања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Образовање за рад траје две године.</w:t>
      </w:r>
    </w:p>
    <w:p>
      <w:pPr>
        <w:spacing w:after="150"/>
        <w:ind w:left="0"/>
        <w:jc w:val="left"/>
      </w:pPr>
      <w:r>
        <w:rPr>
          <w:rFonts w:ascii="Verdana"/>
          <w:b w:val="false"/>
          <w:i w:val="false"/>
          <w:color w:val="000000"/>
          <w:sz w:val="22"/>
        </w:rPr>
        <w:t>Стручно оспособљавање и обука трају до годину дана, у складу са прописаним, односно одобреним програмом.</w:t>
      </w:r>
    </w:p>
    <w:p>
      <w:pPr>
        <w:spacing w:after="120"/>
        <w:ind w:left="0"/>
        <w:jc w:val="center"/>
      </w:pPr>
      <w:r>
        <w:rPr>
          <w:rFonts w:ascii="Verdana"/>
          <w:b/>
          <w:i w:val="false"/>
          <w:color w:val="000000"/>
          <w:sz w:val="22"/>
        </w:rPr>
        <w:t>Школска и радна година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Образовно-васпитни рад школе остварује се у току школске године, која почиње 1. септембра, а завршава се 31. августа наредне године.</w:t>
      </w:r>
    </w:p>
    <w:p>
      <w:pPr>
        <w:spacing w:after="150"/>
        <w:ind w:left="0"/>
        <w:jc w:val="left"/>
      </w:pPr>
      <w:r>
        <w:rPr>
          <w:rFonts w:ascii="Verdana"/>
          <w:b w:val="false"/>
          <w:i w:val="false"/>
          <w:color w:val="000000"/>
          <w:sz w:val="22"/>
        </w:rPr>
        <w:t>Образовно-васпитни рад организује се у два полугодишта.</w:t>
      </w:r>
    </w:p>
    <w:p>
      <w:pPr>
        <w:spacing w:after="150"/>
        <w:ind w:left="0"/>
        <w:jc w:val="left"/>
      </w:pPr>
      <w:r>
        <w:rPr>
          <w:rFonts w:ascii="Verdana"/>
          <w:b w:val="false"/>
          <w:i w:val="false"/>
          <w:color w:val="000000"/>
          <w:sz w:val="22"/>
        </w:rPr>
        <w:t>Ученици имају школски распуст.</w:t>
      </w:r>
    </w:p>
    <w:p>
      <w:pPr>
        <w:spacing w:after="150"/>
        <w:ind w:left="0"/>
        <w:jc w:val="left"/>
      </w:pPr>
      <w:r>
        <w:rPr>
          <w:rFonts w:ascii="Verdana"/>
          <w:b w:val="false"/>
          <w:i w:val="false"/>
          <w:color w:val="000000"/>
          <w:sz w:val="22"/>
        </w:rPr>
        <w:t>Време, трајање и организација образовно-васпитног рада и школског распуста утврђује се школским календаром.</w:t>
      </w:r>
    </w:p>
    <w:p>
      <w:pPr>
        <w:spacing w:after="150"/>
        <w:ind w:left="0"/>
        <w:jc w:val="left"/>
      </w:pPr>
      <w:r>
        <w:rPr>
          <w:rFonts w:ascii="Verdana"/>
          <w:b w:val="false"/>
          <w:i w:val="false"/>
          <w:color w:val="000000"/>
          <w:sz w:val="22"/>
        </w:rPr>
        <w:t>Школски календар може да се мења:</w:t>
      </w:r>
    </w:p>
    <w:p>
      <w:pPr>
        <w:spacing w:after="150"/>
        <w:ind w:left="0"/>
        <w:jc w:val="left"/>
      </w:pPr>
      <w:r>
        <w:rPr>
          <w:rFonts w:ascii="Verdana"/>
          <w:b w:val="false"/>
          <w:i w:val="false"/>
          <w:color w:val="000000"/>
          <w:sz w:val="22"/>
        </w:rPr>
        <w:t>1) у изузетним случајевима по одлуци министра;</w:t>
      </w:r>
    </w:p>
    <w:p>
      <w:pPr>
        <w:spacing w:after="150"/>
        <w:ind w:left="0"/>
        <w:jc w:val="left"/>
      </w:pPr>
      <w:r>
        <w:rPr>
          <w:rFonts w:ascii="Verdana"/>
          <w:b w:val="false"/>
          <w:i w:val="false"/>
          <w:color w:val="000000"/>
          <w:sz w:val="22"/>
        </w:rPr>
        <w:t>2) на захтев школе уз сагласност министра;</w:t>
      </w:r>
    </w:p>
    <w:p>
      <w:pPr>
        <w:spacing w:after="150"/>
        <w:ind w:left="0"/>
        <w:jc w:val="left"/>
      </w:pPr>
      <w:r>
        <w:rPr>
          <w:rFonts w:ascii="Verdana"/>
          <w:b w:val="false"/>
          <w:i w:val="false"/>
          <w:color w:val="000000"/>
          <w:sz w:val="22"/>
        </w:rPr>
        <w:t>3) на захтев јединице локалне самоуправе уз сагласност министра.</w:t>
      </w:r>
    </w:p>
    <w:p>
      <w:pPr>
        <w:spacing w:after="150"/>
        <w:ind w:left="0"/>
        <w:jc w:val="left"/>
      </w:pPr>
      <w:r>
        <w:rPr>
          <w:rFonts w:ascii="Verdana"/>
          <w:b w:val="false"/>
          <w:i w:val="false"/>
          <w:color w:val="000000"/>
          <w:sz w:val="22"/>
        </w:rPr>
        <w:t>Школски календар прописује министар до 1. јуна текуће године за наредну школску годину.</w:t>
      </w:r>
    </w:p>
    <w:p>
      <w:pPr>
        <w:spacing w:after="150"/>
        <w:ind w:left="0"/>
        <w:jc w:val="left"/>
      </w:pPr>
      <w:r>
        <w:rPr>
          <w:rFonts w:ascii="Verdana"/>
          <w:b w:val="false"/>
          <w:i w:val="false"/>
          <w:color w:val="000000"/>
          <w:sz w:val="22"/>
        </w:rPr>
        <w:t>Васпитно-образовни рад предшколске установе остварује се у току радне године, која се прилагођава школској години.</w:t>
      </w:r>
    </w:p>
    <w:p>
      <w:pPr>
        <w:spacing w:after="120"/>
        <w:ind w:left="0"/>
        <w:jc w:val="center"/>
      </w:pPr>
      <w:r>
        <w:rPr>
          <w:rFonts w:ascii="Verdana"/>
          <w:b/>
          <w:i w:val="false"/>
          <w:color w:val="000000"/>
          <w:sz w:val="22"/>
        </w:rPr>
        <w:t>Време које ученик проводи у школи</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Време које ученик проводи у школи изражава се у сатима.</w:t>
      </w:r>
    </w:p>
    <w:p>
      <w:pPr>
        <w:spacing w:after="150"/>
        <w:ind w:left="0"/>
        <w:jc w:val="left"/>
      </w:pPr>
      <w:r>
        <w:rPr>
          <w:rFonts w:ascii="Verdana"/>
          <w:b w:val="false"/>
          <w:i w:val="false"/>
          <w:color w:val="000000"/>
          <w:sz w:val="22"/>
        </w:rPr>
        <w:t>Време, из става 1. овог члана, обухвата:</w:t>
      </w:r>
    </w:p>
    <w:p>
      <w:pPr>
        <w:spacing w:after="150"/>
        <w:ind w:left="0"/>
        <w:jc w:val="left"/>
      </w:pPr>
      <w:r>
        <w:rPr>
          <w:rFonts w:ascii="Verdana"/>
          <w:b w:val="false"/>
          <w:i w:val="false"/>
          <w:color w:val="000000"/>
          <w:sz w:val="22"/>
        </w:rPr>
        <w:t>1) часове обавезних предмета;</w:t>
      </w:r>
    </w:p>
    <w:p>
      <w:pPr>
        <w:spacing w:after="150"/>
        <w:ind w:left="0"/>
        <w:jc w:val="left"/>
      </w:pPr>
      <w:r>
        <w:rPr>
          <w:rFonts w:ascii="Verdana"/>
          <w:b w:val="false"/>
          <w:i w:val="false"/>
          <w:color w:val="000000"/>
          <w:sz w:val="22"/>
        </w:rPr>
        <w:t>2) часове изборних програма;</w:t>
      </w:r>
    </w:p>
    <w:p>
      <w:pPr>
        <w:spacing w:after="150"/>
        <w:ind w:left="0"/>
        <w:jc w:val="left"/>
      </w:pPr>
      <w:r>
        <w:rPr>
          <w:rFonts w:ascii="Verdana"/>
          <w:b w:val="false"/>
          <w:i w:val="false"/>
          <w:color w:val="000000"/>
          <w:sz w:val="22"/>
        </w:rPr>
        <w:t>3) време проведено у активностима, које су садржане у школском програму и у функцији су развоја способности, интересовања и креативности ученика.</w:t>
      </w:r>
    </w:p>
    <w:p>
      <w:pPr>
        <w:spacing w:after="150"/>
        <w:ind w:left="0"/>
        <w:jc w:val="left"/>
      </w:pPr>
      <w:r>
        <w:rPr>
          <w:rFonts w:ascii="Verdana"/>
          <w:b w:val="false"/>
          <w:i w:val="false"/>
          <w:color w:val="000000"/>
          <w:sz w:val="22"/>
        </w:rPr>
        <w:t>Време које ученик проводи у основној и средњој школи ближе се уређује посебним законом.</w:t>
      </w:r>
    </w:p>
    <w:p>
      <w:pPr>
        <w:spacing w:after="120"/>
        <w:ind w:left="0"/>
        <w:jc w:val="center"/>
      </w:pPr>
      <w:r>
        <w:rPr>
          <w:rFonts w:ascii="Verdana"/>
          <w:b/>
          <w:i w:val="false"/>
          <w:color w:val="000000"/>
          <w:sz w:val="22"/>
        </w:rPr>
        <w:t>III. РАЗВОЈ, ОБЕЗБЕЂИВАЊЕ И УНАПРЕЂИВАЊЕ КВАЛИТЕТА ОБРАЗОВАЊА И ВАСПИТАЊА</w:t>
      </w:r>
    </w:p>
    <w:p>
      <w:pPr>
        <w:spacing w:after="120"/>
        <w:ind w:left="0"/>
        <w:jc w:val="center"/>
      </w:pPr>
      <w:r>
        <w:rPr>
          <w:rFonts w:ascii="Verdana"/>
          <w:b w:val="false"/>
          <w:i w:val="false"/>
          <w:color w:val="000000"/>
          <w:sz w:val="22"/>
        </w:rPr>
        <w:t>1. МИНИСТАРСТВО</w:t>
      </w:r>
    </w:p>
    <w:p>
      <w:pPr>
        <w:spacing w:after="120"/>
        <w:ind w:left="0"/>
        <w:jc w:val="center"/>
      </w:pPr>
      <w:r>
        <w:rPr>
          <w:rFonts w:ascii="Verdana"/>
          <w:b/>
          <w:i w:val="false"/>
          <w:color w:val="000000"/>
          <w:sz w:val="22"/>
        </w:rPr>
        <w:t>Надлежност Министарства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pPr>
        <w:spacing w:after="150"/>
        <w:ind w:left="0"/>
        <w:jc w:val="left"/>
      </w:pPr>
      <w:r>
        <w:rPr>
          <w:rFonts w:ascii="Verdana"/>
          <w:b w:val="false"/>
          <w:i w:val="false"/>
          <w:color w:val="000000"/>
          <w:sz w:val="22"/>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pPr>
        <w:spacing w:after="150"/>
        <w:ind w:left="0"/>
        <w:jc w:val="left"/>
      </w:pPr>
      <w:r>
        <w:rPr>
          <w:rFonts w:ascii="Verdana"/>
          <w:b w:val="false"/>
          <w:i w:val="false"/>
          <w:color w:val="000000"/>
          <w:sz w:val="22"/>
        </w:rPr>
        <w:t>1) планира и прати развој образовања и васпитања;</w:t>
      </w:r>
    </w:p>
    <w:p>
      <w:pPr>
        <w:spacing w:after="150"/>
        <w:ind w:left="0"/>
        <w:jc w:val="left"/>
      </w:pPr>
      <w:r>
        <w:rPr>
          <w:rFonts w:ascii="Verdana"/>
          <w:b w:val="false"/>
          <w:i w:val="false"/>
          <w:color w:val="000000"/>
          <w:sz w:val="22"/>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w:t>
      </w:r>
    </w:p>
    <w:p>
      <w:pPr>
        <w:spacing w:after="150"/>
        <w:ind w:left="0"/>
        <w:jc w:val="left"/>
      </w:pPr>
      <w:r>
        <w:rPr>
          <w:rFonts w:ascii="Verdana"/>
          <w:b w:val="false"/>
          <w:i w:val="false"/>
          <w:color w:val="000000"/>
          <w:sz w:val="22"/>
        </w:rPr>
        <w:t>3) врши надзор над радом установа, Завода за унапређивање образовања и васпитања и Завода за вредновање квалитета образовања и васпитања;</w:t>
      </w:r>
    </w:p>
    <w:p>
      <w:pPr>
        <w:spacing w:after="150"/>
        <w:ind w:left="0"/>
        <w:jc w:val="left"/>
      </w:pPr>
      <w:r>
        <w:rPr>
          <w:rFonts w:ascii="Verdana"/>
          <w:b w:val="false"/>
          <w:i w:val="false"/>
          <w:color w:val="000000"/>
          <w:sz w:val="22"/>
        </w:rPr>
        <w:t>4) планира, координира и организује програме сталног стручног усавршавања запослених у установама;</w:t>
      </w:r>
    </w:p>
    <w:p>
      <w:pPr>
        <w:spacing w:after="150"/>
        <w:ind w:left="0"/>
        <w:jc w:val="left"/>
      </w:pPr>
      <w:r>
        <w:rPr>
          <w:rFonts w:ascii="Verdana"/>
          <w:b w:val="false"/>
          <w:i w:val="false"/>
          <w:color w:val="000000"/>
          <w:sz w:val="22"/>
        </w:rPr>
        <w:t>5) врши проверу резултата остварености прописаних циљева образовања и васпитања на републичком нивоу;</w:t>
      </w:r>
    </w:p>
    <w:p>
      <w:pPr>
        <w:spacing w:after="150"/>
        <w:ind w:left="0"/>
        <w:jc w:val="left"/>
      </w:pPr>
      <w:r>
        <w:rPr>
          <w:rFonts w:ascii="Verdana"/>
          <w:b w:val="false"/>
          <w:i w:val="false"/>
          <w:color w:val="000000"/>
          <w:sz w:val="22"/>
        </w:rP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w:t>
      </w:r>
    </w:p>
    <w:p>
      <w:pPr>
        <w:spacing w:after="150"/>
        <w:ind w:left="0"/>
        <w:jc w:val="left"/>
      </w:pPr>
      <w:r>
        <w:rPr>
          <w:rFonts w:ascii="Verdana"/>
          <w:b w:val="false"/>
          <w:i w:val="false"/>
          <w:color w:val="000000"/>
          <w:sz w:val="22"/>
        </w:rP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pPr>
        <w:spacing w:after="150"/>
        <w:ind w:left="0"/>
        <w:jc w:val="left"/>
      </w:pPr>
      <w:r>
        <w:rPr>
          <w:rFonts w:ascii="Verdana"/>
          <w:b w:val="false"/>
          <w:i w:val="false"/>
          <w:color w:val="000000"/>
          <w:sz w:val="22"/>
        </w:rPr>
        <w:t>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p>
    <w:p>
      <w:pPr>
        <w:spacing w:after="150"/>
        <w:ind w:left="0"/>
        <w:jc w:val="left"/>
      </w:pPr>
      <w:r>
        <w:rPr>
          <w:rFonts w:ascii="Verdana"/>
          <w:b w:val="false"/>
          <w:i w:val="false"/>
          <w:color w:val="000000"/>
          <w:sz w:val="22"/>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pPr>
        <w:spacing w:after="150"/>
        <w:ind w:left="0"/>
        <w:jc w:val="left"/>
      </w:pPr>
      <w:r>
        <w:rPr>
          <w:rFonts w:ascii="Verdana"/>
          <w:b w:val="false"/>
          <w:i w:val="false"/>
          <w:color w:val="000000"/>
          <w:sz w:val="22"/>
        </w:rPr>
        <w:t>10) води регистар и издаје дозволе за рад наставника, васпитача, стручних сарадника, директора и секретара.</w:t>
      </w:r>
    </w:p>
    <w:p>
      <w:pPr>
        <w:spacing w:after="120"/>
        <w:ind w:left="0"/>
        <w:jc w:val="center"/>
      </w:pPr>
      <w:r>
        <w:rPr>
          <w:rFonts w:ascii="Verdana"/>
          <w:b/>
          <w:i w:val="false"/>
          <w:color w:val="000000"/>
          <w:sz w:val="22"/>
        </w:rPr>
        <w:t>Школска управа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pPr>
        <w:spacing w:after="150"/>
        <w:ind w:left="0"/>
        <w:jc w:val="left"/>
      </w:pPr>
      <w:r>
        <w:rPr>
          <w:rFonts w:ascii="Verdana"/>
          <w:b w:val="false"/>
          <w:i w:val="false"/>
          <w:color w:val="000000"/>
          <w:sz w:val="22"/>
        </w:rPr>
        <w:t>Министарство у оквиру школске управе:</w:t>
      </w:r>
    </w:p>
    <w:p>
      <w:pPr>
        <w:spacing w:after="150"/>
        <w:ind w:left="0"/>
        <w:jc w:val="left"/>
      </w:pPr>
      <w:r>
        <w:rPr>
          <w:rFonts w:ascii="Verdana"/>
          <w:b w:val="false"/>
          <w:i w:val="false"/>
          <w:color w:val="000000"/>
          <w:sz w:val="22"/>
        </w:rPr>
        <w:t>1) обавља стручно-педагошки надзор у установама;</w:t>
      </w:r>
    </w:p>
    <w:p>
      <w:pPr>
        <w:spacing w:after="150"/>
        <w:ind w:left="0"/>
        <w:jc w:val="left"/>
      </w:pPr>
      <w:r>
        <w:rPr>
          <w:rFonts w:ascii="Verdana"/>
          <w:b w:val="false"/>
          <w:i w:val="false"/>
          <w:color w:val="000000"/>
          <w:sz w:val="22"/>
        </w:rPr>
        <w:t>2) планира и спроводи спољашње вредновање рада установа;</w:t>
      </w:r>
    </w:p>
    <w:p>
      <w:pPr>
        <w:spacing w:after="150"/>
        <w:ind w:left="0"/>
        <w:jc w:val="left"/>
      </w:pPr>
      <w:r>
        <w:rPr>
          <w:rFonts w:ascii="Verdana"/>
          <w:b w:val="false"/>
          <w:i w:val="false"/>
          <w:color w:val="000000"/>
          <w:sz w:val="22"/>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p>
    <w:p>
      <w:pPr>
        <w:spacing w:after="150"/>
        <w:ind w:left="0"/>
        <w:jc w:val="left"/>
      </w:pPr>
      <w:r>
        <w:rPr>
          <w:rFonts w:ascii="Verdana"/>
          <w:b w:val="false"/>
          <w:i w:val="false"/>
          <w:color w:val="000000"/>
          <w:sz w:val="22"/>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pPr>
        <w:spacing w:after="150"/>
        <w:ind w:left="0"/>
        <w:jc w:val="left"/>
      </w:pPr>
      <w:r>
        <w:rPr>
          <w:rFonts w:ascii="Verdana"/>
          <w:b w:val="false"/>
          <w:i w:val="false"/>
          <w:color w:val="000000"/>
          <w:sz w:val="22"/>
        </w:rPr>
        <w:t>5) учествује у припремама плана развоја образовања и васпитања за подручје за које је образована школска управа и прати његово остваривање;</w:t>
      </w:r>
    </w:p>
    <w:p>
      <w:pPr>
        <w:spacing w:after="150"/>
        <w:ind w:left="0"/>
        <w:jc w:val="left"/>
      </w:pPr>
      <w:r>
        <w:rPr>
          <w:rFonts w:ascii="Verdana"/>
          <w:b w:val="false"/>
          <w:i w:val="false"/>
          <w:color w:val="000000"/>
          <w:sz w:val="22"/>
        </w:rP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pPr>
        <w:spacing w:after="150"/>
        <w:ind w:left="0"/>
        <w:jc w:val="left"/>
      </w:pPr>
      <w:r>
        <w:rPr>
          <w:rFonts w:ascii="Verdana"/>
          <w:b w:val="false"/>
          <w:i w:val="false"/>
          <w:color w:val="000000"/>
          <w:sz w:val="22"/>
        </w:rPr>
        <w:t>7) сарађује са свим надлежним органима, службама и организацијама на територији за подручје за које је школска управа образована;</w:t>
      </w:r>
    </w:p>
    <w:p>
      <w:pPr>
        <w:spacing w:after="150"/>
        <w:ind w:left="0"/>
        <w:jc w:val="left"/>
      </w:pPr>
      <w:r>
        <w:rPr>
          <w:rFonts w:ascii="Verdana"/>
          <w:b w:val="false"/>
          <w:i w:val="false"/>
          <w:color w:val="000000"/>
          <w:sz w:val="22"/>
        </w:rPr>
        <w:t>8) учествује у планирању мреже установа;</w:t>
      </w:r>
    </w:p>
    <w:p>
      <w:pPr>
        <w:spacing w:after="150"/>
        <w:ind w:left="0"/>
        <w:jc w:val="left"/>
      </w:pPr>
      <w:r>
        <w:rPr>
          <w:rFonts w:ascii="Verdana"/>
          <w:b w:val="false"/>
          <w:i w:val="false"/>
          <w:color w:val="000000"/>
          <w:sz w:val="22"/>
        </w:rPr>
        <w:t>9) обавља и друге послове, у складу са законом и другим прописима.</w:t>
      </w:r>
    </w:p>
    <w:p>
      <w:pPr>
        <w:spacing w:after="120"/>
        <w:ind w:left="0"/>
        <w:jc w:val="center"/>
      </w:pPr>
      <w:r>
        <w:rPr>
          <w:rFonts w:ascii="Verdana"/>
          <w:b w:val="false"/>
          <w:i w:val="false"/>
          <w:color w:val="000000"/>
          <w:sz w:val="22"/>
        </w:rPr>
        <w:t>2. САВЕТИ</w:t>
      </w:r>
    </w:p>
    <w:p>
      <w:pPr>
        <w:spacing w:after="120"/>
        <w:ind w:left="0"/>
        <w:jc w:val="center"/>
      </w:pPr>
      <w:r>
        <w:rPr>
          <w:rFonts w:ascii="Verdana"/>
          <w:b/>
          <w:i w:val="false"/>
          <w:color w:val="000000"/>
          <w:sz w:val="22"/>
        </w:rPr>
        <w:t>Врсте савета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Ради праћења, омогућавања развоја и унапређивања квалитета образовања и васпитања образују се:</w:t>
      </w:r>
    </w:p>
    <w:p>
      <w:pPr>
        <w:spacing w:after="150"/>
        <w:ind w:left="0"/>
        <w:jc w:val="left"/>
      </w:pPr>
      <w:r>
        <w:rPr>
          <w:rFonts w:ascii="Verdana"/>
          <w:b w:val="false"/>
          <w:i w:val="false"/>
          <w:color w:val="000000"/>
          <w:sz w:val="22"/>
        </w:rPr>
        <w:t>1) Национални просветни савет – за предшколско, основно и средње опште и уметничко образовање и васпитање;</w:t>
      </w:r>
    </w:p>
    <w:p>
      <w:pPr>
        <w:spacing w:after="150"/>
        <w:ind w:left="0"/>
        <w:jc w:val="left"/>
      </w:pPr>
      <w:r>
        <w:rPr>
          <w:rFonts w:ascii="Verdana"/>
          <w:b w:val="false"/>
          <w:i w:val="false"/>
          <w:color w:val="000000"/>
          <w:sz w:val="22"/>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pPr>
        <w:spacing w:after="150"/>
        <w:ind w:left="0"/>
        <w:jc w:val="left"/>
      </w:pPr>
      <w:r>
        <w:rPr>
          <w:rFonts w:ascii="Verdana"/>
          <w:b w:val="false"/>
          <w:i w:val="false"/>
          <w:color w:val="000000"/>
          <w:sz w:val="22"/>
        </w:rPr>
        <w:t>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p>
    <w:p>
      <w:pPr>
        <w:spacing w:after="150"/>
        <w:ind w:left="0"/>
        <w:jc w:val="left"/>
      </w:pPr>
      <w:r>
        <w:rPr>
          <w:rFonts w:ascii="Verdana"/>
          <w:b w:val="false"/>
          <w:i w:val="false"/>
          <w:color w:val="000000"/>
          <w:sz w:val="22"/>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p>
    <w:p>
      <w:pPr>
        <w:spacing w:after="150"/>
        <w:ind w:left="0"/>
        <w:jc w:val="left"/>
      </w:pPr>
      <w:r>
        <w:rPr>
          <w:rFonts w:ascii="Verdana"/>
          <w:b w:val="false"/>
          <w:i w:val="false"/>
          <w:color w:val="000000"/>
          <w:sz w:val="22"/>
        </w:rP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w:t>
      </w:r>
    </w:p>
    <w:p>
      <w:pPr>
        <w:spacing w:after="150"/>
        <w:ind w:left="0"/>
        <w:jc w:val="left"/>
      </w:pPr>
      <w:r>
        <w:rPr>
          <w:rFonts w:ascii="Verdana"/>
          <w:b w:val="false"/>
          <w:i w:val="false"/>
          <w:color w:val="000000"/>
          <w:sz w:val="22"/>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pPr>
        <w:spacing w:after="150"/>
        <w:ind w:left="0"/>
        <w:jc w:val="left"/>
      </w:pPr>
      <w:r>
        <w:rPr>
          <w:rFonts w:ascii="Verdana"/>
          <w:b w:val="false"/>
          <w:i w:val="false"/>
          <w:color w:val="000000"/>
          <w:sz w:val="22"/>
        </w:rPr>
        <w:t>Сталне комисије из става 5. овог члана могу да се образују и за питања од значаја за образовање припадника националних мањина.</w:t>
      </w:r>
    </w:p>
    <w:p>
      <w:pPr>
        <w:spacing w:after="150"/>
        <w:ind w:left="0"/>
        <w:jc w:val="left"/>
      </w:pPr>
      <w:r>
        <w:rPr>
          <w:rFonts w:ascii="Verdana"/>
          <w:b w:val="false"/>
          <w:i w:val="false"/>
          <w:color w:val="000000"/>
          <w:sz w:val="22"/>
        </w:rP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w:t>
      </w:r>
    </w:p>
    <w:p>
      <w:pPr>
        <w:spacing w:after="150"/>
        <w:ind w:left="0"/>
        <w:jc w:val="left"/>
      </w:pPr>
      <w:r>
        <w:rPr>
          <w:rFonts w:ascii="Verdana"/>
          <w:b w:val="false"/>
          <w:i w:val="false"/>
          <w:color w:val="000000"/>
          <w:sz w:val="22"/>
        </w:rPr>
        <w:t>Министарство је дужно да обезбеди све услове за обављање административно-техничких послова за потребе савета из става 1. овог члана.</w:t>
      </w:r>
    </w:p>
    <w:p>
      <w:pPr>
        <w:spacing w:after="150"/>
        <w:ind w:left="0"/>
        <w:jc w:val="left"/>
      </w:pPr>
      <w:r>
        <w:rPr>
          <w:rFonts w:ascii="Verdana"/>
          <w:b w:val="false"/>
          <w:i w:val="false"/>
          <w:color w:val="000000"/>
          <w:sz w:val="22"/>
        </w:rPr>
        <w:t>Савети из става 1. овог члана доносе одлуке већином гласова од укупног броја чланова.</w:t>
      </w:r>
    </w:p>
    <w:p>
      <w:pPr>
        <w:spacing w:after="150"/>
        <w:ind w:left="0"/>
        <w:jc w:val="left"/>
      </w:pPr>
      <w:r>
        <w:rPr>
          <w:rFonts w:ascii="Verdana"/>
          <w:b w:val="false"/>
          <w:i w:val="false"/>
          <w:color w:val="000000"/>
          <w:sz w:val="22"/>
        </w:rPr>
        <w:t>Савети из става 1. овог члана доносе пословник о свом раду.</w:t>
      </w:r>
    </w:p>
    <w:p>
      <w:pPr>
        <w:spacing w:after="150"/>
        <w:ind w:left="0"/>
        <w:jc w:val="left"/>
      </w:pPr>
      <w:r>
        <w:rPr>
          <w:rFonts w:ascii="Verdana"/>
          <w:b w:val="false"/>
          <w:i w:val="false"/>
          <w:color w:val="000000"/>
          <w:sz w:val="22"/>
        </w:rPr>
        <w:t>Рад савета из става 1. овог члана је јаван.</w:t>
      </w:r>
    </w:p>
    <w:p>
      <w:pPr>
        <w:spacing w:after="150"/>
        <w:ind w:left="0"/>
        <w:jc w:val="left"/>
      </w:pPr>
      <w:r>
        <w:rPr>
          <w:rFonts w:ascii="Verdana"/>
          <w:b w:val="false"/>
          <w:i w:val="false"/>
          <w:color w:val="000000"/>
          <w:sz w:val="22"/>
        </w:rPr>
        <w:t>Председник савета из става 1. овог члана бира се из реда стручњака из области образовања и васпитања.</w:t>
      </w:r>
    </w:p>
    <w:p>
      <w:pPr>
        <w:spacing w:after="150"/>
        <w:ind w:left="0"/>
        <w:jc w:val="left"/>
      </w:pPr>
      <w:r>
        <w:rPr>
          <w:rFonts w:ascii="Verdana"/>
          <w:b w:val="false"/>
          <w:i w:val="false"/>
          <w:color w:val="000000"/>
          <w:sz w:val="22"/>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p>
    <w:p>
      <w:pPr>
        <w:spacing w:after="120"/>
        <w:ind w:left="0"/>
        <w:jc w:val="center"/>
      </w:pPr>
      <w:r>
        <w:rPr>
          <w:rFonts w:ascii="Verdana"/>
          <w:b/>
          <w:i w:val="false"/>
          <w:color w:val="000000"/>
          <w:sz w:val="22"/>
        </w:rPr>
        <w:t>Састав Националног просветног савета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Национални просветни савет има 35 чланова, укључујући и председника, које именује Влада, са листе предлагача.</w:t>
      </w:r>
    </w:p>
    <w:p>
      <w:pPr>
        <w:spacing w:after="150"/>
        <w:ind w:left="0"/>
        <w:jc w:val="left"/>
      </w:pPr>
      <w:r>
        <w:rPr>
          <w:rFonts w:ascii="Verdana"/>
          <w:b w:val="false"/>
          <w:i w:val="false"/>
          <w:color w:val="000000"/>
          <w:sz w:val="22"/>
        </w:rPr>
        <w:t>Председник и чланови Националног просветног савета су:</w:t>
      </w:r>
    </w:p>
    <w:p>
      <w:pPr>
        <w:spacing w:after="150"/>
        <w:ind w:left="0"/>
        <w:jc w:val="left"/>
      </w:pPr>
      <w:r>
        <w:rPr>
          <w:rFonts w:ascii="Verdana"/>
          <w:b w:val="false"/>
          <w:i w:val="false"/>
          <w:color w:val="000000"/>
          <w:sz w:val="22"/>
        </w:rPr>
        <w:t>1) представник академика – редовних професора универзитета;</w:t>
      </w:r>
    </w:p>
    <w:p>
      <w:pPr>
        <w:spacing w:after="150"/>
        <w:ind w:left="0"/>
        <w:jc w:val="left"/>
      </w:pPr>
      <w:r>
        <w:rPr>
          <w:rFonts w:ascii="Verdana"/>
          <w:b w:val="false"/>
          <w:i w:val="false"/>
          <w:color w:val="000000"/>
          <w:sz w:val="22"/>
        </w:rPr>
        <w:t>2) представник Матице српске – редовних професора универзитета;</w:t>
      </w:r>
    </w:p>
    <w:p>
      <w:pPr>
        <w:spacing w:after="150"/>
        <w:ind w:left="0"/>
        <w:jc w:val="left"/>
      </w:pPr>
      <w:r>
        <w:rPr>
          <w:rFonts w:ascii="Verdana"/>
          <w:b w:val="false"/>
          <w:i w:val="false"/>
          <w:color w:val="000000"/>
          <w:sz w:val="22"/>
        </w:rPr>
        <w:t>3) два представника Конференције универзитета Србије (у даљем тексту: КОНУС);</w:t>
      </w:r>
    </w:p>
    <w:p>
      <w:pPr>
        <w:spacing w:after="150"/>
        <w:ind w:left="0"/>
        <w:jc w:val="left"/>
      </w:pPr>
      <w:r>
        <w:rPr>
          <w:rFonts w:ascii="Verdana"/>
          <w:b w:val="false"/>
          <w:i w:val="false"/>
          <w:color w:val="000000"/>
          <w:sz w:val="22"/>
        </w:rPr>
        <w:t>4) по један представник из реда наставника, васпитача, стручних сарадника, директора установа са листе које предлажу:</w:t>
      </w:r>
    </w:p>
    <w:p>
      <w:pPr>
        <w:spacing w:after="150"/>
        <w:ind w:left="0"/>
        <w:jc w:val="left"/>
      </w:pPr>
      <w:r>
        <w:rPr>
          <w:rFonts w:ascii="Verdana"/>
          <w:b w:val="false"/>
          <w:i w:val="false"/>
          <w:color w:val="000000"/>
          <w:sz w:val="22"/>
        </w:rPr>
        <w:t>(1) Савез удружења васпитача Србије;</w:t>
      </w:r>
    </w:p>
    <w:p>
      <w:pPr>
        <w:spacing w:after="150"/>
        <w:ind w:left="0"/>
        <w:jc w:val="left"/>
      </w:pPr>
      <w:r>
        <w:rPr>
          <w:rFonts w:ascii="Verdana"/>
          <w:b w:val="false"/>
          <w:i w:val="false"/>
          <w:color w:val="000000"/>
          <w:sz w:val="22"/>
        </w:rPr>
        <w:t>(2) Савез учитеља Републике Србије;</w:t>
      </w:r>
    </w:p>
    <w:p>
      <w:pPr>
        <w:spacing w:after="150"/>
        <w:ind w:left="0"/>
        <w:jc w:val="left"/>
      </w:pPr>
      <w:r>
        <w:rPr>
          <w:rFonts w:ascii="Verdana"/>
          <w:b w:val="false"/>
          <w:i w:val="false"/>
          <w:color w:val="000000"/>
          <w:sz w:val="22"/>
        </w:rPr>
        <w:t>(3) Друштво за српски језик и књижевност Србије;</w:t>
      </w:r>
    </w:p>
    <w:p>
      <w:pPr>
        <w:spacing w:after="150"/>
        <w:ind w:left="0"/>
        <w:jc w:val="left"/>
      </w:pPr>
      <w:r>
        <w:rPr>
          <w:rFonts w:ascii="Verdana"/>
          <w:b w:val="false"/>
          <w:i w:val="false"/>
          <w:color w:val="000000"/>
          <w:sz w:val="22"/>
        </w:rPr>
        <w:t>(4) Друштво за стране језике Србије;</w:t>
      </w:r>
    </w:p>
    <w:p>
      <w:pPr>
        <w:spacing w:after="150"/>
        <w:ind w:left="0"/>
        <w:jc w:val="left"/>
      </w:pPr>
      <w:r>
        <w:rPr>
          <w:rFonts w:ascii="Verdana"/>
          <w:b w:val="false"/>
          <w:i w:val="false"/>
          <w:color w:val="000000"/>
          <w:sz w:val="22"/>
        </w:rPr>
        <w:t>(5) Друштво математичара Србије;</w:t>
      </w:r>
    </w:p>
    <w:p>
      <w:pPr>
        <w:spacing w:after="150"/>
        <w:ind w:left="0"/>
        <w:jc w:val="left"/>
      </w:pPr>
      <w:r>
        <w:rPr>
          <w:rFonts w:ascii="Verdana"/>
          <w:b w:val="false"/>
          <w:i w:val="false"/>
          <w:color w:val="000000"/>
          <w:sz w:val="22"/>
        </w:rPr>
        <w:t>(6) друштава историчара;</w:t>
      </w:r>
    </w:p>
    <w:p>
      <w:pPr>
        <w:spacing w:after="150"/>
        <w:ind w:left="0"/>
        <w:jc w:val="left"/>
      </w:pPr>
      <w:r>
        <w:rPr>
          <w:rFonts w:ascii="Verdana"/>
          <w:b w:val="false"/>
          <w:i w:val="false"/>
          <w:color w:val="000000"/>
          <w:sz w:val="22"/>
        </w:rPr>
        <w:t>(7) Српског географског друштва;</w:t>
      </w:r>
    </w:p>
    <w:p>
      <w:pPr>
        <w:spacing w:after="150"/>
        <w:ind w:left="0"/>
        <w:jc w:val="left"/>
      </w:pPr>
      <w:r>
        <w:rPr>
          <w:rFonts w:ascii="Verdana"/>
          <w:b w:val="false"/>
          <w:i w:val="false"/>
          <w:color w:val="000000"/>
          <w:sz w:val="22"/>
        </w:rPr>
        <w:t>(8) Друштва физичара Србије;</w:t>
      </w:r>
    </w:p>
    <w:p>
      <w:pPr>
        <w:spacing w:after="150"/>
        <w:ind w:left="0"/>
        <w:jc w:val="left"/>
      </w:pPr>
      <w:r>
        <w:rPr>
          <w:rFonts w:ascii="Verdana"/>
          <w:b w:val="false"/>
          <w:i w:val="false"/>
          <w:color w:val="000000"/>
          <w:sz w:val="22"/>
        </w:rPr>
        <w:t>(9) Српског хемијског друштва;</w:t>
      </w:r>
    </w:p>
    <w:p>
      <w:pPr>
        <w:spacing w:after="150"/>
        <w:ind w:left="0"/>
        <w:jc w:val="left"/>
      </w:pPr>
      <w:r>
        <w:rPr>
          <w:rFonts w:ascii="Verdana"/>
          <w:b w:val="false"/>
          <w:i w:val="false"/>
          <w:color w:val="000000"/>
          <w:sz w:val="22"/>
        </w:rPr>
        <w:t>(10) Српског биолошког друштва;</w:t>
      </w:r>
    </w:p>
    <w:p>
      <w:pPr>
        <w:spacing w:after="150"/>
        <w:ind w:left="0"/>
        <w:jc w:val="left"/>
      </w:pPr>
      <w:r>
        <w:rPr>
          <w:rFonts w:ascii="Verdana"/>
          <w:b w:val="false"/>
          <w:i w:val="false"/>
          <w:color w:val="000000"/>
          <w:sz w:val="22"/>
        </w:rPr>
        <w:t>(11) Српског филозофског друштва;</w:t>
      </w:r>
    </w:p>
    <w:p>
      <w:pPr>
        <w:spacing w:after="150"/>
        <w:ind w:left="0"/>
        <w:jc w:val="left"/>
      </w:pPr>
      <w:r>
        <w:rPr>
          <w:rFonts w:ascii="Verdana"/>
          <w:b w:val="false"/>
          <w:i w:val="false"/>
          <w:color w:val="000000"/>
          <w:sz w:val="22"/>
        </w:rPr>
        <w:t>(12) Друштва ликовних педагога Србије;</w:t>
      </w:r>
    </w:p>
    <w:p>
      <w:pPr>
        <w:spacing w:after="150"/>
        <w:ind w:left="0"/>
        <w:jc w:val="left"/>
      </w:pPr>
      <w:r>
        <w:rPr>
          <w:rFonts w:ascii="Verdana"/>
          <w:b w:val="false"/>
          <w:i w:val="false"/>
          <w:color w:val="000000"/>
          <w:sz w:val="22"/>
        </w:rPr>
        <w:t>(13) Савеза професора физичког васпитања;</w:t>
      </w:r>
    </w:p>
    <w:p>
      <w:pPr>
        <w:spacing w:after="150"/>
        <w:ind w:left="0"/>
        <w:jc w:val="left"/>
      </w:pPr>
      <w:r>
        <w:rPr>
          <w:rFonts w:ascii="Verdana"/>
          <w:b w:val="false"/>
          <w:i w:val="false"/>
          <w:color w:val="000000"/>
          <w:sz w:val="22"/>
        </w:rPr>
        <w:t>(14) Друштва психолога Србије;</w:t>
      </w:r>
    </w:p>
    <w:p>
      <w:pPr>
        <w:spacing w:after="150"/>
        <w:ind w:left="0"/>
        <w:jc w:val="left"/>
      </w:pPr>
      <w:r>
        <w:rPr>
          <w:rFonts w:ascii="Verdana"/>
          <w:b w:val="false"/>
          <w:i w:val="false"/>
          <w:color w:val="000000"/>
          <w:sz w:val="22"/>
        </w:rPr>
        <w:t>(15) Педагошког друштва Србије;</w:t>
      </w:r>
    </w:p>
    <w:p>
      <w:pPr>
        <w:spacing w:after="150"/>
        <w:ind w:left="0"/>
        <w:jc w:val="left"/>
      </w:pPr>
      <w:r>
        <w:rPr>
          <w:rFonts w:ascii="Verdana"/>
          <w:b w:val="false"/>
          <w:i w:val="false"/>
          <w:color w:val="000000"/>
          <w:sz w:val="22"/>
        </w:rPr>
        <w:t>(16) Социолошког друштва Србије;</w:t>
      </w:r>
    </w:p>
    <w:p>
      <w:pPr>
        <w:spacing w:after="150"/>
        <w:ind w:left="0"/>
        <w:jc w:val="left"/>
      </w:pPr>
      <w:r>
        <w:rPr>
          <w:rFonts w:ascii="Verdana"/>
          <w:b w:val="false"/>
          <w:i w:val="false"/>
          <w:color w:val="000000"/>
          <w:sz w:val="22"/>
        </w:rPr>
        <w:t>(17) Друштво дефектолога Србије;</w:t>
      </w:r>
    </w:p>
    <w:p>
      <w:pPr>
        <w:spacing w:after="150"/>
        <w:ind w:left="0"/>
        <w:jc w:val="left"/>
      </w:pPr>
      <w:r>
        <w:rPr>
          <w:rFonts w:ascii="Verdana"/>
          <w:b w:val="false"/>
          <w:i w:val="false"/>
          <w:color w:val="000000"/>
          <w:sz w:val="22"/>
        </w:rPr>
        <w:t>(18) удружења директора установа;</w:t>
      </w:r>
    </w:p>
    <w:p>
      <w:pPr>
        <w:spacing w:after="150"/>
        <w:ind w:left="0"/>
        <w:jc w:val="left"/>
      </w:pPr>
      <w:r>
        <w:rPr>
          <w:rFonts w:ascii="Verdana"/>
          <w:b w:val="false"/>
          <w:i w:val="false"/>
          <w:color w:val="000000"/>
          <w:sz w:val="22"/>
        </w:rPr>
        <w:t>(19) Заједнице гимназија;</w:t>
      </w:r>
    </w:p>
    <w:p>
      <w:pPr>
        <w:spacing w:after="150"/>
        <w:ind w:left="0"/>
        <w:jc w:val="left"/>
      </w:pPr>
      <w:r>
        <w:rPr>
          <w:rFonts w:ascii="Verdana"/>
          <w:b w:val="false"/>
          <w:i w:val="false"/>
          <w:color w:val="000000"/>
          <w:sz w:val="22"/>
        </w:rPr>
        <w:t>(20) Заједнице средњих стручних школа;</w:t>
      </w:r>
    </w:p>
    <w:p>
      <w:pPr>
        <w:spacing w:after="150"/>
        <w:ind w:left="0"/>
        <w:jc w:val="left"/>
      </w:pPr>
      <w:r>
        <w:rPr>
          <w:rFonts w:ascii="Verdana"/>
          <w:b w:val="false"/>
          <w:i w:val="false"/>
          <w:color w:val="000000"/>
          <w:sz w:val="22"/>
        </w:rPr>
        <w:t>(21) Заједнице музичких и балетских школа;</w:t>
      </w:r>
    </w:p>
    <w:p>
      <w:pPr>
        <w:spacing w:after="150"/>
        <w:ind w:left="0"/>
        <w:jc w:val="left"/>
      </w:pPr>
      <w:r>
        <w:rPr>
          <w:rFonts w:ascii="Verdana"/>
          <w:b w:val="false"/>
          <w:i w:val="false"/>
          <w:color w:val="000000"/>
          <w:sz w:val="22"/>
        </w:rPr>
        <w:t>(22) удружења наставника информатике;</w:t>
      </w:r>
    </w:p>
    <w:p>
      <w:pPr>
        <w:spacing w:after="150"/>
        <w:ind w:left="0"/>
        <w:jc w:val="left"/>
      </w:pPr>
      <w:r>
        <w:rPr>
          <w:rFonts w:ascii="Verdana"/>
          <w:b w:val="false"/>
          <w:i w:val="false"/>
          <w:color w:val="000000"/>
          <w:sz w:val="22"/>
        </w:rPr>
        <w:t>(23) удружења наставника техничког образовања;</w:t>
      </w:r>
    </w:p>
    <w:p>
      <w:pPr>
        <w:spacing w:after="150"/>
        <w:ind w:left="0"/>
        <w:jc w:val="left"/>
      </w:pPr>
      <w:r>
        <w:rPr>
          <w:rFonts w:ascii="Verdana"/>
          <w:b w:val="false"/>
          <w:i w:val="false"/>
          <w:color w:val="000000"/>
          <w:sz w:val="22"/>
        </w:rPr>
        <w:t>5) представник националних савета националних мањина;</w:t>
      </w:r>
    </w:p>
    <w:p>
      <w:pPr>
        <w:spacing w:after="150"/>
        <w:ind w:left="0"/>
        <w:jc w:val="left"/>
      </w:pPr>
      <w:r>
        <w:rPr>
          <w:rFonts w:ascii="Verdana"/>
          <w:b w:val="false"/>
          <w:i w:val="false"/>
          <w:color w:val="000000"/>
          <w:sz w:val="22"/>
        </w:rPr>
        <w:t>6) представник Српске православне цркве;</w:t>
      </w:r>
    </w:p>
    <w:p>
      <w:pPr>
        <w:spacing w:after="150"/>
        <w:ind w:left="0"/>
        <w:jc w:val="left"/>
      </w:pPr>
      <w:r>
        <w:rPr>
          <w:rFonts w:ascii="Verdana"/>
          <w:b w:val="false"/>
          <w:i w:val="false"/>
          <w:color w:val="000000"/>
          <w:sz w:val="22"/>
        </w:rPr>
        <w:t>7) представник Комисије за верску наставу у школи из реда традиционалних цркава и верских заједница, осим Српске православне цркве;</w:t>
      </w:r>
    </w:p>
    <w:p>
      <w:pPr>
        <w:spacing w:after="150"/>
        <w:ind w:left="0"/>
        <w:jc w:val="left"/>
      </w:pPr>
      <w:r>
        <w:rPr>
          <w:rFonts w:ascii="Verdana"/>
          <w:b w:val="false"/>
          <w:i w:val="false"/>
          <w:color w:val="000000"/>
          <w:sz w:val="22"/>
        </w:rPr>
        <w:t>8) представник Удружења послодаваца Србије;</w:t>
      </w:r>
    </w:p>
    <w:p>
      <w:pPr>
        <w:spacing w:after="150"/>
        <w:ind w:left="0"/>
        <w:jc w:val="left"/>
      </w:pPr>
      <w:r>
        <w:rPr>
          <w:rFonts w:ascii="Verdana"/>
          <w:b w:val="false"/>
          <w:i w:val="false"/>
          <w:color w:val="000000"/>
          <w:sz w:val="22"/>
        </w:rPr>
        <w:t>9) четири представника репрезентативних синдиката.</w:t>
      </w:r>
    </w:p>
    <w:p>
      <w:pPr>
        <w:spacing w:after="150"/>
        <w:ind w:left="0"/>
        <w:jc w:val="left"/>
      </w:pPr>
      <w:r>
        <w:rPr>
          <w:rFonts w:ascii="Verdana"/>
          <w:b w:val="false"/>
          <w:i w:val="false"/>
          <w:color w:val="000000"/>
          <w:sz w:val="22"/>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w:t>
      </w:r>
    </w:p>
    <w:p>
      <w:pPr>
        <w:spacing w:after="150"/>
        <w:ind w:left="0"/>
        <w:jc w:val="left"/>
      </w:pPr>
      <w:r>
        <w:rPr>
          <w:rFonts w:ascii="Verdana"/>
          <w:b w:val="false"/>
          <w:i w:val="false"/>
          <w:color w:val="000000"/>
          <w:sz w:val="22"/>
        </w:rPr>
        <w:t>Влада именује чланове Националног просветног савета на време од четири године.</w:t>
      </w:r>
    </w:p>
    <w:p>
      <w:pPr>
        <w:spacing w:after="150"/>
        <w:ind w:left="0"/>
        <w:jc w:val="left"/>
      </w:pPr>
      <w:r>
        <w:rPr>
          <w:rFonts w:ascii="Verdana"/>
          <w:b w:val="false"/>
          <w:i w:val="false"/>
          <w:color w:val="000000"/>
          <w:sz w:val="22"/>
        </w:rPr>
        <w:t>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w:t>
      </w:r>
    </w:p>
    <w:p>
      <w:pPr>
        <w:spacing w:after="150"/>
        <w:ind w:left="0"/>
        <w:jc w:val="left"/>
      </w:pPr>
      <w:r>
        <w:rPr>
          <w:rFonts w:ascii="Verdana"/>
          <w:b w:val="false"/>
          <w:i w:val="false"/>
          <w:color w:val="000000"/>
          <w:sz w:val="22"/>
        </w:rPr>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p>
    <w:p>
      <w:pPr>
        <w:spacing w:after="150"/>
        <w:ind w:left="0"/>
        <w:jc w:val="left"/>
      </w:pPr>
      <w:r>
        <w:rPr>
          <w:rFonts w:ascii="Verdana"/>
          <w:b w:val="false"/>
          <w:i w:val="false"/>
          <w:color w:val="000000"/>
          <w:sz w:val="22"/>
        </w:rPr>
        <w:t>Листа из става 3. овог члана садржи већи број кандидата од броја чланова који се именују.</w:t>
      </w:r>
    </w:p>
    <w:p>
      <w:pPr>
        <w:spacing w:after="150"/>
        <w:ind w:left="0"/>
        <w:jc w:val="left"/>
      </w:pPr>
      <w:r>
        <w:rPr>
          <w:rFonts w:ascii="Verdana"/>
          <w:b w:val="false"/>
          <w:i w:val="false"/>
          <w:color w:val="000000"/>
          <w:sz w:val="22"/>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p>
    <w:p>
      <w:pPr>
        <w:spacing w:after="150"/>
        <w:ind w:left="0"/>
        <w:jc w:val="left"/>
      </w:pPr>
      <w:r>
        <w:rPr>
          <w:rFonts w:ascii="Verdana"/>
          <w:b w:val="false"/>
          <w:i w:val="false"/>
          <w:color w:val="000000"/>
          <w:sz w:val="22"/>
        </w:rPr>
        <w:t>Чланови Националног просветног савета из става 2. тач. 1) и 2) овог члана закона именују се са различитих универзитета.</w:t>
      </w:r>
    </w:p>
    <w:p>
      <w:pPr>
        <w:spacing w:after="150"/>
        <w:ind w:left="0"/>
        <w:jc w:val="left"/>
      </w:pPr>
      <w:r>
        <w:rPr>
          <w:rFonts w:ascii="Verdana"/>
          <w:b w:val="false"/>
          <w:i w:val="false"/>
          <w:color w:val="000000"/>
          <w:sz w:val="22"/>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pPr>
        <w:spacing w:after="150"/>
        <w:ind w:left="0"/>
        <w:jc w:val="left"/>
      </w:pPr>
      <w:r>
        <w:rPr>
          <w:rFonts w:ascii="Verdana"/>
          <w:b w:val="false"/>
          <w:i w:val="false"/>
          <w:color w:val="000000"/>
          <w:sz w:val="22"/>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w:t>
      </w:r>
    </w:p>
    <w:p>
      <w:pPr>
        <w:spacing w:after="150"/>
        <w:ind w:left="0"/>
        <w:jc w:val="left"/>
      </w:pPr>
      <w:r>
        <w:rPr>
          <w:rFonts w:ascii="Verdana"/>
          <w:b w:val="false"/>
          <w:i w:val="false"/>
          <w:color w:val="000000"/>
          <w:sz w:val="22"/>
        </w:rPr>
        <w:t>Уколико члан Националног просветног савета не испуњава своју дужност, образложени предлог за разрешење Влади може поднети и министар.</w:t>
      </w:r>
    </w:p>
    <w:p>
      <w:pPr>
        <w:spacing w:after="150"/>
        <w:ind w:left="0"/>
        <w:jc w:val="left"/>
      </w:pPr>
      <w:r>
        <w:rPr>
          <w:rFonts w:ascii="Verdana"/>
          <w:b w:val="false"/>
          <w:i w:val="false"/>
          <w:color w:val="000000"/>
          <w:sz w:val="22"/>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p>
    <w:p>
      <w:pPr>
        <w:spacing w:after="120"/>
        <w:ind w:left="0"/>
        <w:jc w:val="center"/>
      </w:pPr>
      <w:r>
        <w:rPr>
          <w:rFonts w:ascii="Verdana"/>
          <w:b/>
          <w:i w:val="false"/>
          <w:color w:val="000000"/>
          <w:sz w:val="22"/>
        </w:rPr>
        <w:t>Надлежност Националног просветног савета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У области развоја и унапређивања система образовања и васпитања Национални просветни савет даје мишљење:</w:t>
      </w:r>
    </w:p>
    <w:p>
      <w:pPr>
        <w:spacing w:after="150"/>
        <w:ind w:left="0"/>
        <w:jc w:val="left"/>
      </w:pPr>
      <w:r>
        <w:rPr>
          <w:rFonts w:ascii="Verdana"/>
          <w:b w:val="false"/>
          <w:i w:val="false"/>
          <w:color w:val="000000"/>
          <w:sz w:val="22"/>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p>
    <w:p>
      <w:pPr>
        <w:spacing w:after="150"/>
        <w:ind w:left="0"/>
        <w:jc w:val="left"/>
      </w:pPr>
      <w:r>
        <w:rPr>
          <w:rFonts w:ascii="Verdana"/>
          <w:b w:val="false"/>
          <w:i w:val="false"/>
          <w:color w:val="000000"/>
          <w:sz w:val="22"/>
        </w:rPr>
        <w:t>2) о правцима развоја и унапређивања квалитета предшколског, основног и средњег општег и уметничког образовања и васпитања;</w:t>
      </w:r>
    </w:p>
    <w:p>
      <w:pPr>
        <w:spacing w:after="150"/>
        <w:ind w:left="0"/>
        <w:jc w:val="left"/>
      </w:pPr>
      <w:r>
        <w:rPr>
          <w:rFonts w:ascii="Verdana"/>
          <w:b w:val="false"/>
          <w:i w:val="false"/>
          <w:color w:val="000000"/>
          <w:sz w:val="22"/>
        </w:rPr>
        <w:t>3) Министарству у поступку доношења закона и других аката, којима се уређују питања од значаја за област образовања и васпитања;</w:t>
      </w:r>
    </w:p>
    <w:p>
      <w:pPr>
        <w:spacing w:after="150"/>
        <w:ind w:left="0"/>
        <w:jc w:val="left"/>
      </w:pPr>
      <w:r>
        <w:rPr>
          <w:rFonts w:ascii="Verdana"/>
          <w:b w:val="false"/>
          <w:i w:val="false"/>
          <w:color w:val="000000"/>
          <w:sz w:val="22"/>
        </w:rPr>
        <w:t>4) о стандардима постигнућа;</w:t>
      </w:r>
    </w:p>
    <w:p>
      <w:pPr>
        <w:spacing w:after="150"/>
        <w:ind w:left="0"/>
        <w:jc w:val="left"/>
      </w:pPr>
      <w:r>
        <w:rPr>
          <w:rFonts w:ascii="Verdana"/>
          <w:b w:val="false"/>
          <w:i w:val="false"/>
          <w:color w:val="000000"/>
          <w:sz w:val="22"/>
        </w:rPr>
        <w:t>5) о стандардима и то:</w:t>
      </w:r>
    </w:p>
    <w:p>
      <w:pPr>
        <w:spacing w:after="150"/>
        <w:ind w:left="0"/>
        <w:jc w:val="left"/>
      </w:pPr>
      <w:r>
        <w:rPr>
          <w:rFonts w:ascii="Verdana"/>
          <w:b w:val="false"/>
          <w:i w:val="false"/>
          <w:color w:val="000000"/>
          <w:sz w:val="22"/>
        </w:rPr>
        <w:t>(1) стандардима компетенција за професију наставника и васпитача и стручног сарадника и њиховог професионалног развоја;</w:t>
      </w:r>
    </w:p>
    <w:p>
      <w:pPr>
        <w:spacing w:after="150"/>
        <w:ind w:left="0"/>
        <w:jc w:val="left"/>
      </w:pPr>
      <w:r>
        <w:rPr>
          <w:rFonts w:ascii="Verdana"/>
          <w:b w:val="false"/>
          <w:i w:val="false"/>
          <w:color w:val="000000"/>
          <w:sz w:val="22"/>
        </w:rPr>
        <w:t>(2) стандардима компетенција директора;</w:t>
      </w:r>
    </w:p>
    <w:p>
      <w:pPr>
        <w:spacing w:after="150"/>
        <w:ind w:left="0"/>
        <w:jc w:val="left"/>
      </w:pPr>
      <w:r>
        <w:rPr>
          <w:rFonts w:ascii="Verdana"/>
          <w:b w:val="false"/>
          <w:i w:val="false"/>
          <w:color w:val="000000"/>
          <w:sz w:val="22"/>
        </w:rPr>
        <w:t>(3) стандардима квалитета уџбеника и наставних средстава;</w:t>
      </w:r>
    </w:p>
    <w:p>
      <w:pPr>
        <w:spacing w:after="150"/>
        <w:ind w:left="0"/>
        <w:jc w:val="left"/>
      </w:pPr>
      <w:r>
        <w:rPr>
          <w:rFonts w:ascii="Verdana"/>
          <w:b w:val="false"/>
          <w:i w:val="false"/>
          <w:color w:val="000000"/>
          <w:sz w:val="22"/>
        </w:rPr>
        <w:t>(4) стандардима услова за остваривање посебних програма у области предшколског васпитања и образовања;</w:t>
      </w:r>
    </w:p>
    <w:p>
      <w:pPr>
        <w:spacing w:after="150"/>
        <w:ind w:left="0"/>
        <w:jc w:val="left"/>
      </w:pPr>
      <w:r>
        <w:rPr>
          <w:rFonts w:ascii="Verdana"/>
          <w:b w:val="false"/>
          <w:i w:val="false"/>
          <w:color w:val="000000"/>
          <w:sz w:val="22"/>
        </w:rPr>
        <w:t>(5) стандардима квалитета рада установе;</w:t>
      </w:r>
    </w:p>
    <w:p>
      <w:pPr>
        <w:spacing w:after="150"/>
        <w:ind w:left="0"/>
        <w:jc w:val="left"/>
      </w:pPr>
      <w:r>
        <w:rPr>
          <w:rFonts w:ascii="Verdana"/>
          <w:b w:val="false"/>
          <w:i w:val="false"/>
          <w:color w:val="000000"/>
          <w:sz w:val="22"/>
        </w:rPr>
        <w:t>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p>
    <w:p>
      <w:pPr>
        <w:spacing w:after="150"/>
        <w:ind w:left="0"/>
        <w:jc w:val="left"/>
      </w:pPr>
      <w:r>
        <w:rPr>
          <w:rFonts w:ascii="Verdana"/>
          <w:b w:val="false"/>
          <w:i w:val="false"/>
          <w:color w:val="000000"/>
          <w:sz w:val="22"/>
        </w:rPr>
        <w:t>7) о предлогу програма: завршног испита основног образовања и васпитања, опште и уметничке матуре, у складу са овим и посебним законом.</w:t>
      </w:r>
    </w:p>
    <w:p>
      <w:pPr>
        <w:spacing w:after="150"/>
        <w:ind w:left="0"/>
        <w:jc w:val="left"/>
      </w:pPr>
      <w:r>
        <w:rPr>
          <w:rFonts w:ascii="Verdana"/>
          <w:b w:val="false"/>
          <w:i w:val="false"/>
          <w:color w:val="000000"/>
          <w:sz w:val="22"/>
        </w:rPr>
        <w:t>У области развоја и унапређивања система образовања и васпитања Национални просветни савет даје предлоге:</w:t>
      </w:r>
    </w:p>
    <w:p>
      <w:pPr>
        <w:spacing w:after="150"/>
        <w:ind w:left="0"/>
        <w:jc w:val="left"/>
      </w:pPr>
      <w:r>
        <w:rPr>
          <w:rFonts w:ascii="Verdana"/>
          <w:b w:val="false"/>
          <w:i w:val="false"/>
          <w:color w:val="000000"/>
          <w:sz w:val="22"/>
        </w:rP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p>
    <w:p>
      <w:pPr>
        <w:spacing w:after="150"/>
        <w:ind w:left="0"/>
        <w:jc w:val="left"/>
      </w:pPr>
      <w:r>
        <w:rPr>
          <w:rFonts w:ascii="Verdana"/>
          <w:b w:val="false"/>
          <w:i w:val="false"/>
          <w:color w:val="000000"/>
          <w:sz w:val="22"/>
        </w:rPr>
        <w:t>2) у вези са образовањем и о допунском образовању наставника, васпитача и стручних сарадника;</w:t>
      </w:r>
    </w:p>
    <w:p>
      <w:pPr>
        <w:spacing w:after="150"/>
        <w:ind w:left="0"/>
        <w:jc w:val="left"/>
      </w:pPr>
      <w:r>
        <w:rPr>
          <w:rFonts w:ascii="Verdana"/>
          <w:b w:val="false"/>
          <w:i w:val="false"/>
          <w:color w:val="000000"/>
          <w:sz w:val="22"/>
        </w:rPr>
        <w:t>3) о постојању потребе за новим уџбеницима;</w:t>
      </w:r>
    </w:p>
    <w:p>
      <w:pPr>
        <w:spacing w:after="150"/>
        <w:ind w:left="0"/>
        <w:jc w:val="left"/>
      </w:pPr>
      <w:r>
        <w:rPr>
          <w:rFonts w:ascii="Verdana"/>
          <w:b w:val="false"/>
          <w:i w:val="false"/>
          <w:color w:val="000000"/>
          <w:sz w:val="22"/>
        </w:rPr>
        <w:t>4) и обавља друге послове, у складу са законом.</w:t>
      </w:r>
    </w:p>
    <w:p>
      <w:pPr>
        <w:spacing w:after="150"/>
        <w:ind w:left="0"/>
        <w:jc w:val="left"/>
      </w:pPr>
      <w:r>
        <w:rPr>
          <w:rFonts w:ascii="Verdana"/>
          <w:b w:val="false"/>
          <w:i w:val="false"/>
          <w:color w:val="000000"/>
          <w:sz w:val="22"/>
        </w:rPr>
        <w:t>У области развоја и унапређивања система образовања и васпитања Национални просветни савет учествује у:</w:t>
      </w:r>
    </w:p>
    <w:p>
      <w:pPr>
        <w:spacing w:after="150"/>
        <w:ind w:left="0"/>
        <w:jc w:val="left"/>
      </w:pPr>
      <w:r>
        <w:rPr>
          <w:rFonts w:ascii="Verdana"/>
          <w:b w:val="false"/>
          <w:i w:val="false"/>
          <w:color w:val="000000"/>
          <w:sz w:val="22"/>
        </w:rPr>
        <w:t>1) припреми стратегије образовања на основу утврђених праваца развоја предшколског, основног и средњег општег и уметничког образовања и васпитања;</w:t>
      </w:r>
    </w:p>
    <w:p>
      <w:pPr>
        <w:spacing w:after="150"/>
        <w:ind w:left="0"/>
        <w:jc w:val="left"/>
      </w:pPr>
      <w:r>
        <w:rPr>
          <w:rFonts w:ascii="Verdana"/>
          <w:b w:val="false"/>
          <w:i w:val="false"/>
          <w:color w:val="000000"/>
          <w:sz w:val="22"/>
        </w:rPr>
        <w:t>2) консултацијама и прибављању мишљења представника релевантних друштвених група;</w:t>
      </w:r>
    </w:p>
    <w:p>
      <w:pPr>
        <w:spacing w:after="150"/>
        <w:ind w:left="0"/>
        <w:jc w:val="left"/>
      </w:pPr>
      <w:r>
        <w:rPr>
          <w:rFonts w:ascii="Verdana"/>
          <w:b w:val="false"/>
          <w:i w:val="false"/>
          <w:color w:val="000000"/>
          <w:sz w:val="22"/>
        </w:rPr>
        <w:t>3) и обавља друге послове, у складу са законом.</w:t>
      </w:r>
    </w:p>
    <w:p>
      <w:pPr>
        <w:spacing w:after="120"/>
        <w:ind w:left="0"/>
        <w:jc w:val="center"/>
      </w:pPr>
      <w:r>
        <w:rPr>
          <w:rFonts w:ascii="Verdana"/>
          <w:b/>
          <w:i w:val="false"/>
          <w:color w:val="000000"/>
          <w:sz w:val="22"/>
        </w:rPr>
        <w:t>Састав Савета за стручно образовање и образовање одраслих</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Савет за стручно образовање и образовање одраслих има 17 чланова, укључујући и председника.</w:t>
      </w:r>
    </w:p>
    <w:p>
      <w:pPr>
        <w:spacing w:after="150"/>
        <w:ind w:left="0"/>
        <w:jc w:val="left"/>
      </w:pPr>
      <w:r>
        <w:rPr>
          <w:rFonts w:ascii="Verdana"/>
          <w:b w:val="false"/>
          <w:i w:val="false"/>
          <w:color w:val="000000"/>
          <w:sz w:val="22"/>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p>
    <w:p>
      <w:pPr>
        <w:spacing w:after="150"/>
        <w:ind w:left="0"/>
        <w:jc w:val="left"/>
      </w:pPr>
      <w:r>
        <w:rPr>
          <w:rFonts w:ascii="Verdana"/>
          <w:b w:val="false"/>
          <w:i w:val="false"/>
          <w:color w:val="000000"/>
          <w:sz w:val="22"/>
        </w:rPr>
        <w:t>Влада именује чланове Савета за стручно образовање и образовање одраслих на време од четири године.</w:t>
      </w:r>
    </w:p>
    <w:p>
      <w:pPr>
        <w:spacing w:after="150"/>
        <w:ind w:left="0"/>
        <w:jc w:val="left"/>
      </w:pPr>
      <w:r>
        <w:rPr>
          <w:rFonts w:ascii="Verdana"/>
          <w:b w:val="false"/>
          <w:i w:val="false"/>
          <w:color w:val="000000"/>
          <w:sz w:val="22"/>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p>
    <w:p>
      <w:pPr>
        <w:spacing w:after="150"/>
        <w:ind w:left="0"/>
        <w:jc w:val="left"/>
      </w:pPr>
      <w:r>
        <w:rPr>
          <w:rFonts w:ascii="Verdana"/>
          <w:b w:val="false"/>
          <w:i w:val="false"/>
          <w:color w:val="000000"/>
          <w:sz w:val="22"/>
        </w:rPr>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pPr>
        <w:spacing w:after="150"/>
        <w:ind w:left="0"/>
        <w:jc w:val="left"/>
      </w:pPr>
      <w:r>
        <w:rPr>
          <w:rFonts w:ascii="Verdana"/>
          <w:b w:val="false"/>
          <w:i w:val="false"/>
          <w:color w:val="000000"/>
          <w:sz w:val="22"/>
        </w:rPr>
        <w:t>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pPr>
        <w:spacing w:after="150"/>
        <w:ind w:left="0"/>
        <w:jc w:val="left"/>
      </w:pPr>
      <w:r>
        <w:rPr>
          <w:rFonts w:ascii="Verdana"/>
          <w:b w:val="false"/>
          <w:i w:val="false"/>
          <w:color w:val="000000"/>
          <w:sz w:val="22"/>
        </w:rPr>
        <w:t>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w:t>
      </w:r>
    </w:p>
    <w:p>
      <w:pPr>
        <w:spacing w:after="150"/>
        <w:ind w:left="0"/>
        <w:jc w:val="left"/>
      </w:pPr>
      <w:r>
        <w:rPr>
          <w:rFonts w:ascii="Verdana"/>
          <w:b w:val="false"/>
          <w:i w:val="false"/>
          <w:color w:val="000000"/>
          <w:sz w:val="22"/>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w:t>
      </w:r>
    </w:p>
    <w:p>
      <w:pPr>
        <w:spacing w:after="120"/>
        <w:ind w:left="0"/>
        <w:jc w:val="center"/>
      </w:pPr>
      <w:r>
        <w:rPr>
          <w:rFonts w:ascii="Verdana"/>
          <w:b/>
          <w:i w:val="false"/>
          <w:color w:val="000000"/>
          <w:sz w:val="22"/>
        </w:rPr>
        <w:t>Надлежност Савета за стручно образовање и образовање одраслих</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Савет за стручно образовање и образовање одраслих:</w:t>
      </w:r>
    </w:p>
    <w:p>
      <w:pPr>
        <w:spacing w:after="150"/>
        <w:ind w:left="0"/>
        <w:jc w:val="left"/>
      </w:pPr>
      <w:r>
        <w:rPr>
          <w:rFonts w:ascii="Verdana"/>
          <w:b w:val="false"/>
          <w:i w:val="false"/>
          <w:color w:val="000000"/>
          <w:sz w:val="22"/>
        </w:rPr>
        <w:t>1) прати и анализира стање образовања из своје надлежности, његову усаглашеност са потребама тржишта рада и предлаже мере за његово унапређивање;</w:t>
      </w:r>
    </w:p>
    <w:p>
      <w:pPr>
        <w:spacing w:after="150"/>
        <w:ind w:left="0"/>
        <w:jc w:val="left"/>
      </w:pPr>
      <w:r>
        <w:rPr>
          <w:rFonts w:ascii="Verdana"/>
          <w:b w:val="false"/>
          <w:i w:val="false"/>
          <w:color w:val="000000"/>
          <w:sz w:val="22"/>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pPr>
        <w:spacing w:after="150"/>
        <w:ind w:left="0"/>
        <w:jc w:val="left"/>
      </w:pPr>
      <w:r>
        <w:rPr>
          <w:rFonts w:ascii="Verdana"/>
          <w:b w:val="false"/>
          <w:i w:val="false"/>
          <w:color w:val="000000"/>
          <w:sz w:val="22"/>
        </w:rPr>
        <w:t>3) даје мишљење о:</w:t>
      </w:r>
    </w:p>
    <w:p>
      <w:pPr>
        <w:spacing w:after="150"/>
        <w:ind w:left="0"/>
        <w:jc w:val="left"/>
      </w:pPr>
      <w:r>
        <w:rPr>
          <w:rFonts w:ascii="Verdana"/>
          <w:b w:val="false"/>
          <w:i w:val="false"/>
          <w:color w:val="000000"/>
          <w:sz w:val="22"/>
        </w:rPr>
        <w:t>(1) посебним стандардима постигнућа за средње стручно образовање;</w:t>
      </w:r>
    </w:p>
    <w:p>
      <w:pPr>
        <w:spacing w:after="150"/>
        <w:ind w:left="0"/>
        <w:jc w:val="left"/>
      </w:pPr>
      <w:r>
        <w:rPr>
          <w:rFonts w:ascii="Verdana"/>
          <w:b w:val="false"/>
          <w:i w:val="false"/>
          <w:color w:val="000000"/>
          <w:sz w:val="22"/>
        </w:rPr>
        <w:t>(2) додатним стандардима квалитета рада стручних школа и школа за образовање одраслих;</w:t>
      </w:r>
    </w:p>
    <w:p>
      <w:pPr>
        <w:spacing w:after="150"/>
        <w:ind w:left="0"/>
        <w:jc w:val="left"/>
      </w:pPr>
      <w:r>
        <w:rPr>
          <w:rFonts w:ascii="Verdana"/>
          <w:b w:val="false"/>
          <w:i w:val="false"/>
          <w:color w:val="000000"/>
          <w:sz w:val="22"/>
        </w:rP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p>
    <w:p>
      <w:pPr>
        <w:spacing w:after="150"/>
        <w:ind w:left="0"/>
        <w:jc w:val="left"/>
      </w:pPr>
      <w:r>
        <w:rPr>
          <w:rFonts w:ascii="Verdana"/>
          <w:b w:val="false"/>
          <w:i w:val="false"/>
          <w:color w:val="000000"/>
          <w:sz w:val="22"/>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pPr>
        <w:spacing w:after="150"/>
        <w:ind w:left="0"/>
        <w:jc w:val="left"/>
      </w:pPr>
      <w:r>
        <w:rPr>
          <w:rFonts w:ascii="Verdana"/>
          <w:b w:val="false"/>
          <w:i w:val="false"/>
          <w:color w:val="000000"/>
          <w:sz w:val="22"/>
        </w:rPr>
        <w:t>(5) стандардима квалификација за ниво средњег стручног образовања и васпитања, стручног усавршавања и других облика стручног образовања;</w:t>
      </w:r>
    </w:p>
    <w:p>
      <w:pPr>
        <w:spacing w:after="150"/>
        <w:ind w:left="0"/>
        <w:jc w:val="left"/>
      </w:pPr>
      <w:r>
        <w:rPr>
          <w:rFonts w:ascii="Verdana"/>
          <w:b w:val="false"/>
          <w:i w:val="false"/>
          <w:color w:val="000000"/>
          <w:sz w:val="22"/>
        </w:rPr>
        <w:t>(6) програмима стручне матуре и завршног испита средњег стручног образовања;</w:t>
      </w:r>
    </w:p>
    <w:p>
      <w:pPr>
        <w:spacing w:after="150"/>
        <w:ind w:left="0"/>
        <w:jc w:val="left"/>
      </w:pPr>
      <w:r>
        <w:rPr>
          <w:rFonts w:ascii="Verdana"/>
          <w:b w:val="false"/>
          <w:i w:val="false"/>
          <w:color w:val="000000"/>
          <w:sz w:val="22"/>
        </w:rPr>
        <w:t>(7) развоју и спровођењу каријерног вођења и саветовања.</w:t>
      </w:r>
    </w:p>
    <w:p>
      <w:pPr>
        <w:spacing w:after="150"/>
        <w:ind w:left="0"/>
        <w:jc w:val="left"/>
      </w:pPr>
      <w:r>
        <w:rPr>
          <w:rFonts w:ascii="Verdana"/>
          <w:b w:val="false"/>
          <w:i w:val="false"/>
          <w:color w:val="000000"/>
          <w:sz w:val="22"/>
        </w:rPr>
        <w:t>4) даје предлоге о:</w:t>
      </w:r>
    </w:p>
    <w:p>
      <w:pPr>
        <w:spacing w:after="150"/>
        <w:ind w:left="0"/>
        <w:jc w:val="left"/>
      </w:pPr>
      <w:r>
        <w:rPr>
          <w:rFonts w:ascii="Verdana"/>
          <w:b w:val="false"/>
          <w:i w:val="false"/>
          <w:color w:val="000000"/>
          <w:sz w:val="22"/>
        </w:rPr>
        <w:t>(1) листи образовних профила;</w:t>
      </w:r>
    </w:p>
    <w:p>
      <w:pPr>
        <w:spacing w:after="150"/>
        <w:ind w:left="0"/>
        <w:jc w:val="left"/>
      </w:pPr>
      <w:r>
        <w:rPr>
          <w:rFonts w:ascii="Verdana"/>
          <w:b w:val="false"/>
          <w:i w:val="false"/>
          <w:color w:val="000000"/>
          <w:sz w:val="22"/>
        </w:rPr>
        <w:t>(2) стандардима програма и стандардима за остваривање програма стручног оспособљавања и обуке када се остварују према ваншколским прописима;</w:t>
      </w:r>
    </w:p>
    <w:p>
      <w:pPr>
        <w:spacing w:after="150"/>
        <w:ind w:left="0"/>
        <w:jc w:val="left"/>
      </w:pPr>
      <w:r>
        <w:rPr>
          <w:rFonts w:ascii="Verdana"/>
          <w:b w:val="false"/>
          <w:i w:val="false"/>
          <w:color w:val="000000"/>
          <w:sz w:val="22"/>
        </w:rPr>
        <w:t>(3) потреби за новим уџбеницима;</w:t>
      </w:r>
    </w:p>
    <w:p>
      <w:pPr>
        <w:spacing w:after="150"/>
        <w:ind w:left="0"/>
        <w:jc w:val="left"/>
      </w:pPr>
      <w:r>
        <w:rPr>
          <w:rFonts w:ascii="Verdana"/>
          <w:b w:val="false"/>
          <w:i w:val="false"/>
          <w:color w:val="000000"/>
          <w:sz w:val="22"/>
        </w:rPr>
        <w:t>(4) одговарајућим мерама за превенцију раног напуштања образовног система и за наставак образовања.</w:t>
      </w:r>
    </w:p>
    <w:p>
      <w:pPr>
        <w:spacing w:after="150"/>
        <w:ind w:left="0"/>
        <w:jc w:val="left"/>
      </w:pPr>
      <w:r>
        <w:rPr>
          <w:rFonts w:ascii="Verdana"/>
          <w:b w:val="false"/>
          <w:i w:val="false"/>
          <w:color w:val="000000"/>
          <w:sz w:val="22"/>
        </w:rP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pPr>
        <w:spacing w:after="150"/>
        <w:ind w:left="0"/>
        <w:jc w:val="left"/>
      </w:pPr>
      <w:r>
        <w:rPr>
          <w:rFonts w:ascii="Verdana"/>
          <w:b w:val="false"/>
          <w:i w:val="false"/>
          <w:color w:val="000000"/>
          <w:sz w:val="22"/>
        </w:rPr>
        <w:t>6) прати, подстиче и усмерава активности које повезују образовање и васпитање и запошљавање и њихов утицај на привредни развој;</w:t>
      </w:r>
    </w:p>
    <w:p>
      <w:pPr>
        <w:spacing w:after="150"/>
        <w:ind w:left="0"/>
        <w:jc w:val="left"/>
      </w:pPr>
      <w:r>
        <w:rPr>
          <w:rFonts w:ascii="Verdana"/>
          <w:b w:val="false"/>
          <w:i w:val="false"/>
          <w:color w:val="000000"/>
          <w:sz w:val="22"/>
        </w:rPr>
        <w:t>7) повезује и укључује потребе и интересе социјалних партнера са правцима развоја стручног образовања и образовања одраслих;</w:t>
      </w:r>
    </w:p>
    <w:p>
      <w:pPr>
        <w:spacing w:after="150"/>
        <w:ind w:left="0"/>
        <w:jc w:val="left"/>
      </w:pPr>
      <w:r>
        <w:rPr>
          <w:rFonts w:ascii="Verdana"/>
          <w:b w:val="false"/>
          <w:i w:val="false"/>
          <w:color w:val="000000"/>
          <w:sz w:val="22"/>
        </w:rPr>
        <w:t>8) обавља и друге послове, у складу са законом.</w:t>
      </w:r>
    </w:p>
    <w:p>
      <w:pPr>
        <w:spacing w:after="120"/>
        <w:ind w:left="0"/>
        <w:jc w:val="center"/>
      </w:pPr>
      <w:r>
        <w:rPr>
          <w:rFonts w:ascii="Verdana"/>
          <w:b/>
          <w:i w:val="false"/>
          <w:color w:val="000000"/>
          <w:sz w:val="22"/>
        </w:rPr>
        <w:t>Секторска већа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w:t>
      </w:r>
    </w:p>
    <w:p>
      <w:pPr>
        <w:spacing w:after="150"/>
        <w:ind w:left="0"/>
        <w:jc w:val="left"/>
      </w:pPr>
      <w:r>
        <w:rPr>
          <w:rFonts w:ascii="Verdana"/>
          <w:b w:val="false"/>
          <w:i w:val="false"/>
          <w:color w:val="000000"/>
          <w:sz w:val="22"/>
        </w:rPr>
        <w:t>Формирање, састав и надлежности секторских већа утврђују се законом који утврђује национални оквир квалификација.</w:t>
      </w:r>
    </w:p>
    <w:p>
      <w:pPr>
        <w:spacing w:after="120"/>
        <w:ind w:left="0"/>
        <w:jc w:val="center"/>
      </w:pPr>
      <w:r>
        <w:rPr>
          <w:rFonts w:ascii="Verdana"/>
          <w:b w:val="false"/>
          <w:i w:val="false"/>
          <w:color w:val="000000"/>
          <w:sz w:val="22"/>
        </w:rPr>
        <w:t>3. ЗАВОДИ</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pPr>
        <w:spacing w:after="150"/>
        <w:ind w:left="0"/>
        <w:jc w:val="left"/>
      </w:pPr>
      <w:r>
        <w:rPr>
          <w:rFonts w:ascii="Verdana"/>
          <w:b w:val="false"/>
          <w:i w:val="false"/>
          <w:color w:val="000000"/>
          <w:sz w:val="22"/>
        </w:rPr>
        <w:t>1) Завод за унапређивање образовања и васпитања;</w:t>
      </w:r>
    </w:p>
    <w:p>
      <w:pPr>
        <w:spacing w:after="150"/>
        <w:ind w:left="0"/>
        <w:jc w:val="left"/>
      </w:pPr>
      <w:r>
        <w:rPr>
          <w:rFonts w:ascii="Verdana"/>
          <w:b w:val="false"/>
          <w:i w:val="false"/>
          <w:color w:val="000000"/>
          <w:sz w:val="22"/>
        </w:rPr>
        <w:t>2) Завод за вредновање квалитета образовања и васпитања.</w:t>
      </w:r>
    </w:p>
    <w:p>
      <w:pPr>
        <w:spacing w:after="150"/>
        <w:ind w:left="0"/>
        <w:jc w:val="left"/>
      </w:pPr>
      <w:r>
        <w:rPr>
          <w:rFonts w:ascii="Verdana"/>
          <w:b w:val="false"/>
          <w:i w:val="false"/>
          <w:color w:val="000000"/>
          <w:sz w:val="22"/>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pPr>
        <w:spacing w:after="150"/>
        <w:ind w:left="0"/>
        <w:jc w:val="left"/>
      </w:pPr>
      <w:r>
        <w:rPr>
          <w:rFonts w:ascii="Verdana"/>
          <w:b w:val="false"/>
          <w:i w:val="false"/>
          <w:color w:val="000000"/>
          <w:sz w:val="22"/>
        </w:rPr>
        <w:t>На оснивање, организацију и рад завода примењују се прописи о јавним службама.</w:t>
      </w:r>
    </w:p>
    <w:p>
      <w:pPr>
        <w:spacing w:after="150"/>
        <w:ind w:left="0"/>
        <w:jc w:val="left"/>
      </w:pPr>
      <w:r>
        <w:rPr>
          <w:rFonts w:ascii="Verdana"/>
          <w:b w:val="false"/>
          <w:i w:val="false"/>
          <w:color w:val="000000"/>
          <w:sz w:val="22"/>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p>
    <w:p>
      <w:pPr>
        <w:spacing w:after="150"/>
        <w:ind w:left="0"/>
        <w:jc w:val="left"/>
      </w:pPr>
      <w:r>
        <w:rPr>
          <w:rFonts w:ascii="Verdana"/>
          <w:b w:val="false"/>
          <w:i w:val="false"/>
          <w:color w:val="000000"/>
          <w:sz w:val="22"/>
        </w:rPr>
        <w:t>О промени назива, седишта и статусној промени завода одлучује Влада.</w:t>
      </w:r>
    </w:p>
    <w:p>
      <w:pPr>
        <w:spacing w:after="150"/>
        <w:ind w:left="0"/>
        <w:jc w:val="left"/>
      </w:pPr>
      <w:r>
        <w:rPr>
          <w:rFonts w:ascii="Verdana"/>
          <w:b w:val="false"/>
          <w:i w:val="false"/>
          <w:color w:val="000000"/>
          <w:sz w:val="22"/>
        </w:rPr>
        <w:t>На статут и годишњи план и програм рада завода сагласност даје Влада.</w:t>
      </w:r>
    </w:p>
    <w:p>
      <w:pPr>
        <w:spacing w:after="150"/>
        <w:ind w:left="0"/>
        <w:jc w:val="left"/>
      </w:pPr>
      <w:r>
        <w:rPr>
          <w:rFonts w:ascii="Verdana"/>
          <w:b w:val="false"/>
          <w:i w:val="false"/>
          <w:color w:val="000000"/>
          <w:sz w:val="22"/>
        </w:rPr>
        <w:t>Заводи су обавезни да сарађују по свим питањима образовања и васпитања која су од заједничког значаја.</w:t>
      </w:r>
    </w:p>
    <w:p>
      <w:pPr>
        <w:spacing w:after="150"/>
        <w:ind w:left="0"/>
        <w:jc w:val="left"/>
      </w:pPr>
      <w:r>
        <w:rPr>
          <w:rFonts w:ascii="Verdana"/>
          <w:b w:val="false"/>
          <w:i w:val="false"/>
          <w:color w:val="000000"/>
          <w:sz w:val="22"/>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pPr>
        <w:spacing w:after="150"/>
        <w:ind w:left="0"/>
        <w:jc w:val="left"/>
      </w:pPr>
      <w:r>
        <w:rPr>
          <w:rFonts w:ascii="Verdana"/>
          <w:b w:val="false"/>
          <w:i w:val="false"/>
          <w:color w:val="000000"/>
          <w:sz w:val="22"/>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p>
    <w:p>
      <w:pPr>
        <w:spacing w:after="150"/>
        <w:ind w:left="0"/>
        <w:jc w:val="left"/>
      </w:pPr>
      <w:r>
        <w:rPr>
          <w:rFonts w:ascii="Verdana"/>
          <w:b w:val="false"/>
          <w:i w:val="false"/>
          <w:color w:val="000000"/>
          <w:sz w:val="22"/>
        </w:rPr>
        <w:t>За оснивање и рад завода средства се обезбеђују у буџету Републике Србије.</w:t>
      </w:r>
    </w:p>
    <w:p>
      <w:pPr>
        <w:spacing w:after="120"/>
        <w:ind w:left="0"/>
        <w:jc w:val="center"/>
      </w:pPr>
      <w:r>
        <w:rPr>
          <w:rFonts w:ascii="Verdana"/>
          <w:b/>
          <w:i w:val="false"/>
          <w:color w:val="000000"/>
          <w:sz w:val="22"/>
        </w:rPr>
        <w:t>Завод за унапређивање образовања и васпитања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p>
    <w:p>
      <w:pPr>
        <w:spacing w:after="150"/>
        <w:ind w:left="0"/>
        <w:jc w:val="left"/>
      </w:pPr>
      <w:r>
        <w:rPr>
          <w:rFonts w:ascii="Verdana"/>
          <w:b w:val="false"/>
          <w:i w:val="false"/>
          <w:color w:val="000000"/>
          <w:sz w:val="22"/>
        </w:rPr>
        <w:t>Завод из става 1. овог члана у свом саставу има организационе јединице – центре, и то:</w:t>
      </w:r>
    </w:p>
    <w:p>
      <w:pPr>
        <w:spacing w:after="150"/>
        <w:ind w:left="0"/>
        <w:jc w:val="left"/>
      </w:pPr>
      <w:r>
        <w:rPr>
          <w:rFonts w:ascii="Verdana"/>
          <w:b w:val="false"/>
          <w:i w:val="false"/>
          <w:color w:val="000000"/>
          <w:sz w:val="22"/>
        </w:rPr>
        <w:t>1) Центар за развој програма и уџбеника;</w:t>
      </w:r>
    </w:p>
    <w:p>
      <w:pPr>
        <w:spacing w:after="150"/>
        <w:ind w:left="0"/>
        <w:jc w:val="left"/>
      </w:pPr>
      <w:r>
        <w:rPr>
          <w:rFonts w:ascii="Verdana"/>
          <w:b w:val="false"/>
          <w:i w:val="false"/>
          <w:color w:val="000000"/>
          <w:sz w:val="22"/>
        </w:rPr>
        <w:t>2) Центар за стручно образовање и образовање одраслих;</w:t>
      </w:r>
    </w:p>
    <w:p>
      <w:pPr>
        <w:spacing w:after="150"/>
        <w:ind w:left="0"/>
        <w:jc w:val="left"/>
      </w:pPr>
      <w:r>
        <w:rPr>
          <w:rFonts w:ascii="Verdana"/>
          <w:b w:val="false"/>
          <w:i w:val="false"/>
          <w:color w:val="000000"/>
          <w:sz w:val="22"/>
        </w:rPr>
        <w:t>3) Центар за професионални развој запослених у образовању.</w:t>
      </w:r>
    </w:p>
    <w:p>
      <w:pPr>
        <w:spacing w:after="150"/>
        <w:ind w:left="0"/>
        <w:jc w:val="left"/>
      </w:pPr>
      <w:r>
        <w:rPr>
          <w:rFonts w:ascii="Verdana"/>
          <w:b w:val="false"/>
          <w:i w:val="false"/>
          <w:color w:val="000000"/>
          <w:sz w:val="22"/>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pPr>
        <w:spacing w:after="120"/>
        <w:ind w:left="0"/>
        <w:jc w:val="center"/>
      </w:pPr>
      <w:r>
        <w:rPr>
          <w:rFonts w:ascii="Verdana"/>
          <w:b/>
          <w:i w:val="false"/>
          <w:color w:val="000000"/>
          <w:sz w:val="22"/>
        </w:rPr>
        <w:t>Центар за развој програма и уџбеника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pPr>
        <w:spacing w:after="150"/>
        <w:ind w:left="0"/>
        <w:jc w:val="left"/>
      </w:pPr>
      <w:r>
        <w:rPr>
          <w:rFonts w:ascii="Verdana"/>
          <w:b w:val="false"/>
          <w:i w:val="false"/>
          <w:color w:val="000000"/>
          <w:sz w:val="22"/>
        </w:rPr>
        <w:t>1) припрему стандарда:</w:t>
      </w:r>
    </w:p>
    <w:p>
      <w:pPr>
        <w:spacing w:after="150"/>
        <w:ind w:left="0"/>
        <w:jc w:val="left"/>
      </w:pPr>
      <w:r>
        <w:rPr>
          <w:rFonts w:ascii="Verdana"/>
          <w:b w:val="false"/>
          <w:i w:val="false"/>
          <w:color w:val="000000"/>
          <w:sz w:val="22"/>
        </w:rPr>
        <w:t>(1) квалитета уџбеника;</w:t>
      </w:r>
    </w:p>
    <w:p>
      <w:pPr>
        <w:spacing w:after="150"/>
        <w:ind w:left="0"/>
        <w:jc w:val="left"/>
      </w:pPr>
      <w:r>
        <w:rPr>
          <w:rFonts w:ascii="Verdana"/>
          <w:b w:val="false"/>
          <w:i w:val="false"/>
          <w:color w:val="000000"/>
          <w:sz w:val="22"/>
        </w:rPr>
        <w:t>(2) услова за остваривање посебних програма у области предшколског васпитања и образовања;</w:t>
      </w:r>
    </w:p>
    <w:p>
      <w:pPr>
        <w:spacing w:after="150"/>
        <w:ind w:left="0"/>
        <w:jc w:val="left"/>
      </w:pPr>
      <w:r>
        <w:rPr>
          <w:rFonts w:ascii="Verdana"/>
          <w:b w:val="false"/>
          <w:i w:val="false"/>
          <w:color w:val="000000"/>
          <w:sz w:val="22"/>
        </w:rPr>
        <w:t>2) припрему:</w:t>
      </w:r>
    </w:p>
    <w:p>
      <w:pPr>
        <w:spacing w:after="150"/>
        <w:ind w:left="0"/>
        <w:jc w:val="left"/>
      </w:pPr>
      <w:r>
        <w:rPr>
          <w:rFonts w:ascii="Verdana"/>
          <w:b w:val="false"/>
          <w:i w:val="false"/>
          <w:color w:val="000000"/>
          <w:sz w:val="22"/>
        </w:rPr>
        <w:t>(1) основа програма предшколског васпитања и образовања;</w:t>
      </w:r>
    </w:p>
    <w:p>
      <w:pPr>
        <w:spacing w:after="150"/>
        <w:ind w:left="0"/>
        <w:jc w:val="left"/>
      </w:pPr>
      <w:r>
        <w:rPr>
          <w:rFonts w:ascii="Verdana"/>
          <w:b w:val="false"/>
          <w:i w:val="false"/>
          <w:color w:val="000000"/>
          <w:sz w:val="22"/>
        </w:rPr>
        <w:t>(2) Националног оквира образовања и васпитања;</w:t>
      </w:r>
    </w:p>
    <w:p>
      <w:pPr>
        <w:spacing w:after="150"/>
        <w:ind w:left="0"/>
        <w:jc w:val="left"/>
      </w:pPr>
      <w:r>
        <w:rPr>
          <w:rFonts w:ascii="Verdana"/>
          <w:b w:val="false"/>
          <w:i w:val="false"/>
          <w:color w:val="000000"/>
          <w:sz w:val="22"/>
        </w:rPr>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p>
    <w:p>
      <w:pPr>
        <w:spacing w:after="150"/>
        <w:ind w:left="0"/>
        <w:jc w:val="left"/>
      </w:pPr>
      <w:r>
        <w:rPr>
          <w:rFonts w:ascii="Verdana"/>
          <w:b w:val="false"/>
          <w:i w:val="false"/>
          <w:color w:val="000000"/>
          <w:sz w:val="22"/>
        </w:rPr>
        <w:t>(4) основа васпитног програма за школе са домом и домове ученика;</w:t>
      </w:r>
    </w:p>
    <w:p>
      <w:pPr>
        <w:spacing w:after="150"/>
        <w:ind w:left="0"/>
        <w:jc w:val="left"/>
      </w:pPr>
      <w:r>
        <w:rPr>
          <w:rFonts w:ascii="Verdana"/>
          <w:b w:val="false"/>
          <w:i w:val="false"/>
          <w:color w:val="000000"/>
          <w:sz w:val="22"/>
        </w:rPr>
        <w:t>(5) дела плана и програма наставе и учења стручног образовања и васпитања и образовања одраслих за општеобразовне предмете;</w:t>
      </w:r>
    </w:p>
    <w:p>
      <w:pPr>
        <w:spacing w:after="150"/>
        <w:ind w:left="0"/>
        <w:jc w:val="left"/>
      </w:pPr>
      <w:r>
        <w:rPr>
          <w:rFonts w:ascii="Verdana"/>
          <w:b w:val="false"/>
          <w:i w:val="false"/>
          <w:color w:val="000000"/>
          <w:sz w:val="22"/>
        </w:rPr>
        <w:t>(6) програма предшколског и основног образовања у иностранству;</w:t>
      </w:r>
    </w:p>
    <w:p>
      <w:pPr>
        <w:spacing w:after="150"/>
        <w:ind w:left="0"/>
        <w:jc w:val="left"/>
      </w:pPr>
      <w:r>
        <w:rPr>
          <w:rFonts w:ascii="Verdana"/>
          <w:b w:val="false"/>
          <w:i w:val="false"/>
          <w:color w:val="000000"/>
          <w:sz w:val="22"/>
        </w:rP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pPr>
        <w:spacing w:after="150"/>
        <w:ind w:left="0"/>
        <w:jc w:val="left"/>
      </w:pPr>
      <w:r>
        <w:rPr>
          <w:rFonts w:ascii="Verdana"/>
          <w:b w:val="false"/>
          <w:i w:val="false"/>
          <w:color w:val="000000"/>
          <w:sz w:val="22"/>
        </w:rPr>
        <w:t>3) припрему и остваривање обуке за оцењиваче квалитета уџбеника;</w:t>
      </w:r>
    </w:p>
    <w:p>
      <w:pPr>
        <w:spacing w:after="150"/>
        <w:ind w:left="0"/>
        <w:jc w:val="left"/>
      </w:pPr>
      <w:r>
        <w:rPr>
          <w:rFonts w:ascii="Verdana"/>
          <w:b w:val="false"/>
          <w:i w:val="false"/>
          <w:color w:val="000000"/>
          <w:sz w:val="22"/>
        </w:rPr>
        <w:t>4) одобравање додатних наставних средстава;</w:t>
      </w:r>
    </w:p>
    <w:p>
      <w:pPr>
        <w:spacing w:after="150"/>
        <w:ind w:left="0"/>
        <w:jc w:val="left"/>
      </w:pPr>
      <w:r>
        <w:rPr>
          <w:rFonts w:ascii="Verdana"/>
          <w:b w:val="false"/>
          <w:i w:val="false"/>
          <w:color w:val="000000"/>
          <w:sz w:val="22"/>
        </w:rPr>
        <w:t>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pPr>
        <w:spacing w:after="150"/>
        <w:ind w:left="0"/>
        <w:jc w:val="left"/>
      </w:pPr>
      <w:r>
        <w:rPr>
          <w:rFonts w:ascii="Verdana"/>
          <w:b w:val="false"/>
          <w:i w:val="false"/>
          <w:color w:val="000000"/>
          <w:sz w:val="22"/>
        </w:rPr>
        <w:t>6) учествовање у изради методологије праћења и вредновања огледа;</w:t>
      </w:r>
    </w:p>
    <w:p>
      <w:pPr>
        <w:spacing w:after="150"/>
        <w:ind w:left="0"/>
        <w:jc w:val="left"/>
      </w:pPr>
      <w:r>
        <w:rPr>
          <w:rFonts w:ascii="Verdana"/>
          <w:b w:val="false"/>
          <w:i w:val="false"/>
          <w:color w:val="000000"/>
          <w:sz w:val="22"/>
        </w:rPr>
        <w:t>7) покретање иницијативе за увођење огледа, праћење огледа у делу који се односи на исходе, садржај програма огледа и методе рада;</w:t>
      </w:r>
    </w:p>
    <w:p>
      <w:pPr>
        <w:spacing w:after="150"/>
        <w:ind w:left="0"/>
        <w:jc w:val="left"/>
      </w:pPr>
      <w:r>
        <w:rPr>
          <w:rFonts w:ascii="Verdana"/>
          <w:b w:val="false"/>
          <w:i w:val="false"/>
          <w:color w:val="000000"/>
          <w:sz w:val="22"/>
        </w:rPr>
        <w:t>8) друге послове, у складу са овим законом и актом о оснивању.</w:t>
      </w:r>
    </w:p>
    <w:p>
      <w:pPr>
        <w:spacing w:after="150"/>
        <w:ind w:left="0"/>
        <w:jc w:val="left"/>
      </w:pPr>
      <w:r>
        <w:rPr>
          <w:rFonts w:ascii="Verdana"/>
          <w:b w:val="false"/>
          <w:i w:val="false"/>
          <w:color w:val="000000"/>
          <w:sz w:val="22"/>
        </w:rPr>
        <w:t>Послове из става 1. тачка 5) овог члана Завод за унапређивање образовања и васпитања обавља као поверени посао.</w:t>
      </w:r>
    </w:p>
    <w:p>
      <w:pPr>
        <w:spacing w:after="120"/>
        <w:ind w:left="0"/>
        <w:jc w:val="center"/>
      </w:pPr>
      <w:r>
        <w:rPr>
          <w:rFonts w:ascii="Verdana"/>
          <w:b/>
          <w:i w:val="false"/>
          <w:color w:val="000000"/>
          <w:sz w:val="22"/>
        </w:rPr>
        <w:t>Центар за стручно образовање и образовање одраслих</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pPr>
        <w:spacing w:after="150"/>
        <w:ind w:left="0"/>
        <w:jc w:val="left"/>
      </w:pPr>
      <w:r>
        <w:rPr>
          <w:rFonts w:ascii="Verdana"/>
          <w:b w:val="false"/>
          <w:i w:val="false"/>
          <w:color w:val="000000"/>
          <w:sz w:val="22"/>
        </w:rPr>
        <w:t>1) припрему стандарда из надлежности Савета за стручно образовање и образовање одраслих;</w:t>
      </w:r>
    </w:p>
    <w:p>
      <w:pPr>
        <w:spacing w:after="150"/>
        <w:ind w:left="0"/>
        <w:jc w:val="left"/>
      </w:pPr>
      <w:r>
        <w:rPr>
          <w:rFonts w:ascii="Verdana"/>
          <w:b w:val="false"/>
          <w:i w:val="false"/>
          <w:color w:val="000000"/>
          <w:sz w:val="22"/>
        </w:rPr>
        <w:t>2) припрему дела плана и програма наставе и учења средњег стручног образовања и васпитања за образовне профиле и програма завршног испита и стручне матуре на основу стандарда квалификација;</w:t>
      </w:r>
    </w:p>
    <w:p>
      <w:pPr>
        <w:spacing w:after="150"/>
        <w:ind w:left="0"/>
        <w:jc w:val="left"/>
      </w:pPr>
      <w:r>
        <w:rPr>
          <w:rFonts w:ascii="Verdana"/>
          <w:b w:val="false"/>
          <w:i/>
          <w:color w:val="000000"/>
          <w:sz w:val="22"/>
        </w:rPr>
        <w:t>3) престала је да важи (види члан 53. Закона - 27/2018-3)</w:t>
      </w:r>
    </w:p>
    <w:p>
      <w:pPr>
        <w:spacing w:after="150"/>
        <w:ind w:left="0"/>
        <w:jc w:val="left"/>
      </w:pPr>
      <w:r>
        <w:rPr>
          <w:rFonts w:ascii="Verdana"/>
          <w:b w:val="false"/>
          <w:i w:val="false"/>
          <w:color w:val="000000"/>
          <w:sz w:val="22"/>
        </w:rPr>
        <w:t>4) припрему дела планова и програма наставе и учења основног и средњег стручног образовања одраслих;</w:t>
      </w:r>
    </w:p>
    <w:p>
      <w:pPr>
        <w:spacing w:after="150"/>
        <w:ind w:left="0"/>
        <w:jc w:val="left"/>
      </w:pPr>
      <w:r>
        <w:rPr>
          <w:rFonts w:ascii="Verdana"/>
          <w:b w:val="false"/>
          <w:i w:val="false"/>
          <w:color w:val="000000"/>
          <w:sz w:val="22"/>
        </w:rPr>
        <w:t>5) припрему програма мајсторског и специјалистичког образовања и њихових испита;</w:t>
      </w:r>
    </w:p>
    <w:p>
      <w:pPr>
        <w:spacing w:after="150"/>
        <w:ind w:left="0"/>
        <w:jc w:val="left"/>
      </w:pPr>
      <w:r>
        <w:rPr>
          <w:rFonts w:ascii="Verdana"/>
          <w:b w:val="false"/>
          <w:i w:val="false"/>
          <w:color w:val="000000"/>
          <w:sz w:val="22"/>
        </w:rPr>
        <w:t>6) припрему садржаја програма обуке и испита за инструкторе за извођење учења кроз рад код послодавца у дуалном образовању;</w:t>
      </w:r>
    </w:p>
    <w:p>
      <w:pPr>
        <w:spacing w:after="150"/>
        <w:ind w:left="0"/>
        <w:jc w:val="left"/>
      </w:pPr>
      <w:r>
        <w:rPr>
          <w:rFonts w:ascii="Verdana"/>
          <w:b w:val="false"/>
          <w:i w:val="false"/>
          <w:color w:val="000000"/>
          <w:sz w:val="22"/>
        </w:rPr>
        <w:t>7) припрему концепта и стандарда признавања претходно стечених знања и вештина;</w:t>
      </w:r>
    </w:p>
    <w:p>
      <w:pPr>
        <w:spacing w:after="150"/>
        <w:ind w:left="0"/>
        <w:jc w:val="left"/>
      </w:pPr>
      <w:r>
        <w:rPr>
          <w:rFonts w:ascii="Verdana"/>
          <w:b w:val="false"/>
          <w:i w:val="false"/>
          <w:color w:val="000000"/>
          <w:sz w:val="22"/>
        </w:rPr>
        <w:t>8) учествовање у припреми стандарда квалитета уџбеника стручног образовања и образовања одраслих и плана уџбеника;</w:t>
      </w:r>
    </w:p>
    <w:p>
      <w:pPr>
        <w:spacing w:after="150"/>
        <w:ind w:left="0"/>
        <w:jc w:val="left"/>
      </w:pPr>
      <w:r>
        <w:rPr>
          <w:rFonts w:ascii="Verdana"/>
          <w:b w:val="false"/>
          <w:i w:val="false"/>
          <w:color w:val="000000"/>
          <w:sz w:val="22"/>
        </w:rPr>
        <w:t>9) давање стручне оцене уџбеника стручног образовања и образовања одраслих у поступку одобравања;</w:t>
      </w:r>
    </w:p>
    <w:p>
      <w:pPr>
        <w:spacing w:after="150"/>
        <w:ind w:left="0"/>
        <w:jc w:val="left"/>
      </w:pPr>
      <w:r>
        <w:rPr>
          <w:rFonts w:ascii="Verdana"/>
          <w:b w:val="false"/>
          <w:i w:val="false"/>
          <w:color w:val="000000"/>
          <w:sz w:val="22"/>
        </w:rPr>
        <w:t>10) припрему дела националног оквира квалификација и припрему листе квалификација;</w:t>
      </w:r>
    </w:p>
    <w:p>
      <w:pPr>
        <w:spacing w:after="150"/>
        <w:ind w:left="0"/>
        <w:jc w:val="left"/>
      </w:pPr>
      <w:r>
        <w:rPr>
          <w:rFonts w:ascii="Verdana"/>
          <w:b w:val="false"/>
          <w:i w:val="false"/>
          <w:color w:val="000000"/>
          <w:sz w:val="22"/>
        </w:rPr>
        <w:t>11) припрему мреже стручних школа и школа за образовање одраслих и праћење њене целисходности;</w:t>
      </w:r>
    </w:p>
    <w:p>
      <w:pPr>
        <w:spacing w:after="150"/>
        <w:ind w:left="0"/>
        <w:jc w:val="left"/>
      </w:pPr>
      <w:r>
        <w:rPr>
          <w:rFonts w:ascii="Verdana"/>
          <w:b w:val="false"/>
          <w:i w:val="false"/>
          <w:color w:val="000000"/>
          <w:sz w:val="22"/>
        </w:rPr>
        <w:t>12) припрему развојних пројеката, анализа, истраживања и активности које повезују стручно образовање и запошљавање;</w:t>
      </w:r>
    </w:p>
    <w:p>
      <w:pPr>
        <w:spacing w:after="150"/>
        <w:ind w:left="0"/>
        <w:jc w:val="left"/>
      </w:pPr>
      <w:r>
        <w:rPr>
          <w:rFonts w:ascii="Verdana"/>
          <w:b w:val="false"/>
          <w:i w:val="false"/>
          <w:color w:val="000000"/>
          <w:sz w:val="22"/>
        </w:rPr>
        <w:t>13) давање мишљења о испуњености стандарда за остваривање програма стручног оспособљавања и обуке;</w:t>
      </w:r>
    </w:p>
    <w:p>
      <w:pPr>
        <w:spacing w:after="150"/>
        <w:ind w:left="0"/>
        <w:jc w:val="left"/>
      </w:pPr>
      <w:r>
        <w:rPr>
          <w:rFonts w:ascii="Verdana"/>
          <w:b w:val="false"/>
          <w:i w:val="false"/>
          <w:color w:val="000000"/>
          <w:sz w:val="22"/>
        </w:rP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p>
    <w:p>
      <w:pPr>
        <w:spacing w:after="150"/>
        <w:ind w:left="0"/>
        <w:jc w:val="left"/>
      </w:pPr>
      <w:r>
        <w:rPr>
          <w:rFonts w:ascii="Verdana"/>
          <w:b w:val="false"/>
          <w:i w:val="false"/>
          <w:color w:val="000000"/>
          <w:sz w:val="22"/>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p>
    <w:p>
      <w:pPr>
        <w:spacing w:after="150"/>
        <w:ind w:left="0"/>
        <w:jc w:val="left"/>
      </w:pPr>
      <w:r>
        <w:rPr>
          <w:rFonts w:ascii="Verdana"/>
          <w:b w:val="false"/>
          <w:i w:val="false"/>
          <w:color w:val="000000"/>
          <w:sz w:val="22"/>
        </w:rPr>
        <w:t>16) друге послове, у складу са овим законом и актом о оснивању.</w:t>
      </w:r>
    </w:p>
    <w:p>
      <w:pPr>
        <w:spacing w:after="150"/>
        <w:ind w:left="0"/>
        <w:jc w:val="left"/>
      </w:pPr>
      <w:r>
        <w:rPr>
          <w:rFonts w:ascii="Verdana"/>
          <w:b w:val="false"/>
          <w:i w:val="false"/>
          <w:color w:val="000000"/>
          <w:sz w:val="22"/>
        </w:rPr>
        <w:t>Послове из става 1. тачка 9) овог члана Завод за унапређивање образовања и васпитања обавља као поверени посао.</w:t>
      </w:r>
    </w:p>
    <w:p>
      <w:pPr>
        <w:spacing w:after="120"/>
        <w:ind w:left="0"/>
        <w:jc w:val="center"/>
      </w:pPr>
      <w:r>
        <w:rPr>
          <w:rFonts w:ascii="Verdana"/>
          <w:b/>
          <w:i w:val="false"/>
          <w:color w:val="000000"/>
          <w:sz w:val="22"/>
        </w:rPr>
        <w:t>Центар за професионални развој запослених у образовању</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pPr>
        <w:spacing w:after="150"/>
        <w:ind w:left="0"/>
        <w:jc w:val="left"/>
      </w:pPr>
      <w:r>
        <w:rPr>
          <w:rFonts w:ascii="Verdana"/>
          <w:b w:val="false"/>
          <w:i w:val="false"/>
          <w:color w:val="000000"/>
          <w:sz w:val="22"/>
        </w:rPr>
        <w:t>1) унапређивање и развој стандарда компетенција за професију наставника и директора;</w:t>
      </w:r>
    </w:p>
    <w:p>
      <w:pPr>
        <w:spacing w:after="150"/>
        <w:ind w:left="0"/>
        <w:jc w:val="left"/>
      </w:pPr>
      <w:r>
        <w:rPr>
          <w:rFonts w:ascii="Verdana"/>
          <w:b w:val="false"/>
          <w:i w:val="false"/>
          <w:color w:val="000000"/>
          <w:sz w:val="22"/>
        </w:rPr>
        <w:t>2) припрему стандарда компетенција за професију васпитача и стручног сарадника;</w:t>
      </w:r>
    </w:p>
    <w:p>
      <w:pPr>
        <w:spacing w:after="150"/>
        <w:ind w:left="0"/>
        <w:jc w:val="left"/>
      </w:pPr>
      <w:r>
        <w:rPr>
          <w:rFonts w:ascii="Verdana"/>
          <w:b w:val="false"/>
          <w:i w:val="false"/>
          <w:color w:val="000000"/>
          <w:sz w:val="22"/>
        </w:rPr>
        <w:t>3) припрему и стално унапређивање програма:</w:t>
      </w:r>
    </w:p>
    <w:p>
      <w:pPr>
        <w:spacing w:after="150"/>
        <w:ind w:left="0"/>
        <w:jc w:val="left"/>
      </w:pPr>
      <w:r>
        <w:rPr>
          <w:rFonts w:ascii="Verdana"/>
          <w:b w:val="false"/>
          <w:i w:val="false"/>
          <w:color w:val="000000"/>
          <w:sz w:val="22"/>
        </w:rPr>
        <w:t>(1) увођења у посао наставника, васпитача и стручног сарадника – приправника;</w:t>
      </w:r>
    </w:p>
    <w:p>
      <w:pPr>
        <w:spacing w:after="150"/>
        <w:ind w:left="0"/>
        <w:jc w:val="left"/>
      </w:pPr>
      <w:r>
        <w:rPr>
          <w:rFonts w:ascii="Verdana"/>
          <w:b w:val="false"/>
          <w:i w:val="false"/>
          <w:color w:val="000000"/>
          <w:sz w:val="22"/>
        </w:rPr>
        <w:t>(2) за полагање испита за дозволу за рад;</w:t>
      </w:r>
    </w:p>
    <w:p>
      <w:pPr>
        <w:spacing w:after="150"/>
        <w:ind w:left="0"/>
        <w:jc w:val="left"/>
      </w:pPr>
      <w:r>
        <w:rPr>
          <w:rFonts w:ascii="Verdana"/>
          <w:b w:val="false"/>
          <w:i w:val="false"/>
          <w:color w:val="000000"/>
          <w:sz w:val="22"/>
        </w:rPr>
        <w:t>4) припрему програма и остваривање обуке за менторе; припрема и стално унапређивање критеријума за избор ментора;</w:t>
      </w:r>
    </w:p>
    <w:p>
      <w:pPr>
        <w:spacing w:after="150"/>
        <w:ind w:left="0"/>
        <w:jc w:val="left"/>
      </w:pPr>
      <w:r>
        <w:rPr>
          <w:rFonts w:ascii="Verdana"/>
          <w:b w:val="false"/>
          <w:i w:val="false"/>
          <w:color w:val="000000"/>
          <w:sz w:val="22"/>
        </w:rPr>
        <w:t>5) припрему програма и остваривање обуке за полагање испита за директора установe;</w:t>
      </w:r>
    </w:p>
    <w:p>
      <w:pPr>
        <w:spacing w:after="150"/>
        <w:ind w:left="0"/>
        <w:jc w:val="left"/>
      </w:pPr>
      <w:r>
        <w:rPr>
          <w:rFonts w:ascii="Verdana"/>
          <w:b w:val="false"/>
          <w:i w:val="false"/>
          <w:color w:val="000000"/>
          <w:sz w:val="22"/>
        </w:rPr>
        <w:t>6) припрему програма испита за директора установe;</w:t>
      </w:r>
    </w:p>
    <w:p>
      <w:pPr>
        <w:spacing w:after="150"/>
        <w:ind w:left="0"/>
        <w:jc w:val="left"/>
      </w:pPr>
      <w:r>
        <w:rPr>
          <w:rFonts w:ascii="Verdana"/>
          <w:b w:val="false"/>
          <w:i w:val="false"/>
          <w:color w:val="000000"/>
          <w:sz w:val="22"/>
        </w:rPr>
        <w:t>7) припрему и остваривање обука за примену нових програма наставе и учења и концепције васпитања и образовања на којој се они заснивају;</w:t>
      </w:r>
    </w:p>
    <w:p>
      <w:pPr>
        <w:spacing w:after="150"/>
        <w:ind w:left="0"/>
        <w:jc w:val="left"/>
      </w:pPr>
      <w:r>
        <w:rPr>
          <w:rFonts w:ascii="Verdana"/>
          <w:b w:val="false"/>
          <w:i w:val="false"/>
          <w:color w:val="000000"/>
          <w:sz w:val="22"/>
        </w:rPr>
        <w:t>8) учествовање у остваривању националних и међународних програма и истраживања у области професионалног развоја запослених;</w:t>
      </w:r>
    </w:p>
    <w:p>
      <w:pPr>
        <w:spacing w:after="150"/>
        <w:ind w:left="0"/>
        <w:jc w:val="left"/>
      </w:pPr>
      <w:r>
        <w:rPr>
          <w:rFonts w:ascii="Verdana"/>
          <w:b w:val="false"/>
          <w:i w:val="false"/>
          <w:color w:val="000000"/>
          <w:sz w:val="22"/>
        </w:rPr>
        <w:t>9) припрему и објављивање приручника, водича и других дидактичких материјала за наставнике, васпитаче, стручне сараднике и директоре установа;</w:t>
      </w:r>
    </w:p>
    <w:p>
      <w:pPr>
        <w:spacing w:after="150"/>
        <w:ind w:left="0"/>
        <w:jc w:val="left"/>
      </w:pPr>
      <w:r>
        <w:rPr>
          <w:rFonts w:ascii="Verdana"/>
          <w:b w:val="false"/>
          <w:i w:val="false"/>
          <w:color w:val="000000"/>
          <w:sz w:val="22"/>
        </w:rPr>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p>
    <w:p>
      <w:pPr>
        <w:spacing w:after="150"/>
        <w:ind w:left="0"/>
        <w:jc w:val="left"/>
      </w:pPr>
      <w:r>
        <w:rPr>
          <w:rFonts w:ascii="Verdana"/>
          <w:b w:val="false"/>
          <w:i w:val="false"/>
          <w:color w:val="000000"/>
          <w:sz w:val="22"/>
        </w:rPr>
        <w:t>11) информисање стручне јавности о питањима релевантним за стручно усавршавање;</w:t>
      </w:r>
    </w:p>
    <w:p>
      <w:pPr>
        <w:spacing w:after="150"/>
        <w:ind w:left="0"/>
        <w:jc w:val="left"/>
      </w:pPr>
      <w:r>
        <w:rPr>
          <w:rFonts w:ascii="Verdana"/>
          <w:b w:val="false"/>
          <w:i w:val="false"/>
          <w:color w:val="000000"/>
          <w:sz w:val="22"/>
        </w:rPr>
        <w:t>12) одобравање програма и осталих облика сталног стручног усавршавања наставника, васпитача, стручног сарадника и директора;</w:t>
      </w:r>
    </w:p>
    <w:p>
      <w:pPr>
        <w:spacing w:after="150"/>
        <w:ind w:left="0"/>
        <w:jc w:val="left"/>
      </w:pPr>
      <w:r>
        <w:rPr>
          <w:rFonts w:ascii="Verdana"/>
          <w:b w:val="false"/>
          <w:i w:val="false"/>
          <w:color w:val="000000"/>
          <w:sz w:val="22"/>
        </w:rPr>
        <w:t>13) друге послове, у складу са овим законом и актом о оснивању.</w:t>
      </w:r>
    </w:p>
    <w:p>
      <w:pPr>
        <w:spacing w:after="150"/>
        <w:ind w:left="0"/>
        <w:jc w:val="left"/>
      </w:pPr>
      <w:r>
        <w:rPr>
          <w:rFonts w:ascii="Verdana"/>
          <w:b w:val="false"/>
          <w:i w:val="false"/>
          <w:color w:val="000000"/>
          <w:sz w:val="22"/>
        </w:rPr>
        <w:t>Послове из става 1. тачка 12) овог члана Завод за унапређивање образовања и васпитања обавља као поверени посао.</w:t>
      </w:r>
    </w:p>
    <w:p>
      <w:pPr>
        <w:spacing w:after="120"/>
        <w:ind w:left="0"/>
        <w:jc w:val="center"/>
      </w:pPr>
      <w:r>
        <w:rPr>
          <w:rFonts w:ascii="Verdana"/>
          <w:b/>
          <w:i w:val="false"/>
          <w:color w:val="000000"/>
          <w:sz w:val="22"/>
        </w:rPr>
        <w:t>Завод за вредновање квалитета образовања и васпитања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стандарда постигнућа по нивоима и врстама образовања, као и друге послове, у складу са законом, актом о оснивању и статутом.</w:t>
      </w:r>
    </w:p>
    <w:p>
      <w:pPr>
        <w:spacing w:after="150"/>
        <w:ind w:left="0"/>
        <w:jc w:val="left"/>
      </w:pPr>
      <w:r>
        <w:rPr>
          <w:rFonts w:ascii="Verdana"/>
          <w:b w:val="false"/>
          <w:i w:val="false"/>
          <w:color w:val="000000"/>
          <w:sz w:val="22"/>
        </w:rPr>
        <w:t>Завод из става 1. овог члана у свом саставу има организационе јединице – центре, и то:</w:t>
      </w:r>
    </w:p>
    <w:p>
      <w:pPr>
        <w:spacing w:after="150"/>
        <w:ind w:left="0"/>
        <w:jc w:val="left"/>
      </w:pPr>
      <w:r>
        <w:rPr>
          <w:rFonts w:ascii="Verdana"/>
          <w:b w:val="false"/>
          <w:i w:val="false"/>
          <w:color w:val="000000"/>
          <w:sz w:val="22"/>
        </w:rPr>
        <w:t>1) Центар за осигурање квалитета рада установа;</w:t>
      </w:r>
    </w:p>
    <w:p>
      <w:pPr>
        <w:spacing w:after="150"/>
        <w:ind w:left="0"/>
        <w:jc w:val="left"/>
      </w:pPr>
      <w:r>
        <w:rPr>
          <w:rFonts w:ascii="Verdana"/>
          <w:b w:val="false"/>
          <w:i w:val="false"/>
          <w:color w:val="000000"/>
          <w:sz w:val="22"/>
        </w:rPr>
        <w:t>2) Центар за испите;</w:t>
      </w:r>
    </w:p>
    <w:p>
      <w:pPr>
        <w:spacing w:after="150"/>
        <w:ind w:left="0"/>
        <w:jc w:val="left"/>
      </w:pPr>
      <w:r>
        <w:rPr>
          <w:rFonts w:ascii="Verdana"/>
          <w:b w:val="false"/>
          <w:i w:val="false"/>
          <w:color w:val="000000"/>
          <w:sz w:val="22"/>
        </w:rPr>
        <w:t>3) Центар за међународна, национална испитивања и развојно-истраживачке послове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4) Центар за образовну технологију.</w:t>
      </w:r>
      <w:r>
        <w:rPr>
          <w:rFonts w:ascii="Calibri"/>
          <w:b/>
          <w:i w:val="false"/>
          <w:color w:val="000000"/>
          <w:vertAlign w:val="superscript"/>
        </w:rPr>
        <w:t>*</w:t>
      </w:r>
    </w:p>
    <w:p>
      <w:pPr>
        <w:spacing w:after="150"/>
        <w:ind w:left="0"/>
        <w:jc w:val="left"/>
      </w:pPr>
      <w:r>
        <w:rPr>
          <w:rFonts w:ascii="Verdana"/>
          <w:b w:val="false"/>
          <w:i w:val="false"/>
          <w:color w:val="000000"/>
          <w:sz w:val="22"/>
        </w:rPr>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p>
    <w:p>
      <w:pPr>
        <w:spacing w:after="150"/>
        <w:ind w:left="0"/>
        <w:jc w:val="left"/>
      </w:pPr>
      <w:r>
        <w:rPr>
          <w:rFonts w:ascii="Verdana"/>
          <w:b w:val="false"/>
          <w:i w:val="false"/>
          <w:color w:val="000000"/>
          <w:sz w:val="22"/>
        </w:rPr>
        <w:t>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Центар за осигурање квалитета рада установа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Завод за вредновање квалитета образовања и васпитања у оквиру Центра за осигурање квалитета рада установа обавља следеће стручне послове:</w:t>
      </w:r>
    </w:p>
    <w:p>
      <w:pPr>
        <w:spacing w:after="150"/>
        <w:ind w:left="0"/>
        <w:jc w:val="left"/>
      </w:pPr>
      <w:r>
        <w:rPr>
          <w:rFonts w:ascii="Verdana"/>
          <w:b w:val="false"/>
          <w:i w:val="false"/>
          <w:color w:val="000000"/>
          <w:sz w:val="22"/>
        </w:rPr>
        <w:t>1) израђује образовне стандарде;</w:t>
      </w:r>
    </w:p>
    <w:p>
      <w:pPr>
        <w:spacing w:after="150"/>
        <w:ind w:left="0"/>
        <w:jc w:val="left"/>
      </w:pPr>
      <w:r>
        <w:rPr>
          <w:rFonts w:ascii="Verdana"/>
          <w:b w:val="false"/>
          <w:i w:val="false"/>
          <w:color w:val="000000"/>
          <w:sz w:val="22"/>
        </w:rPr>
        <w:t>2) развија стандарде квалитета рада установа;</w:t>
      </w:r>
    </w:p>
    <w:p>
      <w:pPr>
        <w:spacing w:after="150"/>
        <w:ind w:left="0"/>
        <w:jc w:val="left"/>
      </w:pPr>
      <w:r>
        <w:rPr>
          <w:rFonts w:ascii="Verdana"/>
          <w:b w:val="false"/>
          <w:i w:val="false"/>
          <w:color w:val="000000"/>
          <w:sz w:val="22"/>
        </w:rPr>
        <w:t>3) учествује у спољашњем вредновању рада установа;</w:t>
      </w:r>
    </w:p>
    <w:p>
      <w:pPr>
        <w:spacing w:after="150"/>
        <w:ind w:left="0"/>
        <w:jc w:val="left"/>
      </w:pPr>
      <w:r>
        <w:rPr>
          <w:rFonts w:ascii="Verdana"/>
          <w:b w:val="false"/>
          <w:i w:val="false"/>
          <w:color w:val="000000"/>
          <w:sz w:val="22"/>
        </w:rPr>
        <w:t>4) развија методологију и инструменте за самовредновање и спољашње вредновање рада установа;</w:t>
      </w:r>
    </w:p>
    <w:p>
      <w:pPr>
        <w:spacing w:after="150"/>
        <w:ind w:left="0"/>
        <w:jc w:val="left"/>
      </w:pPr>
      <w:r>
        <w:rPr>
          <w:rFonts w:ascii="Verdana"/>
          <w:b w:val="false"/>
          <w:i w:val="false"/>
          <w:color w:val="000000"/>
          <w:sz w:val="22"/>
        </w:rPr>
        <w:t>5) развија и остварује програме обука у области самовредновања;</w:t>
      </w:r>
    </w:p>
    <w:p>
      <w:pPr>
        <w:spacing w:after="150"/>
        <w:ind w:left="0"/>
        <w:jc w:val="left"/>
      </w:pPr>
      <w:r>
        <w:rPr>
          <w:rFonts w:ascii="Verdana"/>
          <w:b w:val="false"/>
          <w:i w:val="false"/>
          <w:color w:val="000000"/>
          <w:sz w:val="22"/>
        </w:rPr>
        <w:t>6) развија и остварује програме обуке за процену педагошке додате вредности школе као показатеља квалитета рада установе;</w:t>
      </w:r>
    </w:p>
    <w:p>
      <w:pPr>
        <w:spacing w:after="150"/>
        <w:ind w:left="0"/>
        <w:jc w:val="left"/>
      </w:pPr>
      <w:r>
        <w:rPr>
          <w:rFonts w:ascii="Verdana"/>
          <w:b w:val="false"/>
          <w:i w:val="false"/>
          <w:color w:val="000000"/>
          <w:sz w:val="22"/>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p>
    <w:p>
      <w:pPr>
        <w:spacing w:after="150"/>
        <w:ind w:left="0"/>
        <w:jc w:val="left"/>
      </w:pPr>
      <w:r>
        <w:rPr>
          <w:rFonts w:ascii="Verdana"/>
          <w:b w:val="false"/>
          <w:i w:val="false"/>
          <w:color w:val="000000"/>
          <w:sz w:val="22"/>
        </w:rPr>
        <w:t>8) припрема публикације из области спољашњег вредновања система, самовредновања установа и промоције квалитета установа.</w:t>
      </w:r>
    </w:p>
    <w:p>
      <w:pPr>
        <w:spacing w:after="120"/>
        <w:ind w:left="0"/>
        <w:jc w:val="center"/>
      </w:pPr>
      <w:r>
        <w:rPr>
          <w:rFonts w:ascii="Verdana"/>
          <w:b/>
          <w:i w:val="false"/>
          <w:color w:val="000000"/>
          <w:sz w:val="22"/>
        </w:rPr>
        <w:t>Центар за испите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Завод за вредновање квалитета образовања и васпитања, у оквиру Центра за националне испите обавља следеће стручне послове:</w:t>
      </w:r>
    </w:p>
    <w:p>
      <w:pPr>
        <w:spacing w:after="150"/>
        <w:ind w:left="0"/>
        <w:jc w:val="left"/>
      </w:pPr>
      <w:r>
        <w:rPr>
          <w:rFonts w:ascii="Verdana"/>
          <w:b w:val="false"/>
          <w:i w:val="false"/>
          <w:color w:val="000000"/>
          <w:sz w:val="22"/>
        </w:rPr>
        <w:t>1) учествује у планирању стратегије и методологије спровођења испита;</w:t>
      </w:r>
    </w:p>
    <w:p>
      <w:pPr>
        <w:spacing w:after="150"/>
        <w:ind w:left="0"/>
        <w:jc w:val="left"/>
      </w:pPr>
      <w:r>
        <w:rPr>
          <w:rFonts w:ascii="Verdana"/>
          <w:b w:val="false"/>
          <w:i w:val="false"/>
          <w:color w:val="000000"/>
          <w:sz w:val="22"/>
        </w:rPr>
        <w:t>2) конструише задатке, тестове, испитне материјале;</w:t>
      </w:r>
    </w:p>
    <w:p>
      <w:pPr>
        <w:spacing w:after="150"/>
        <w:ind w:left="0"/>
        <w:jc w:val="left"/>
      </w:pPr>
      <w:r>
        <w:rPr>
          <w:rFonts w:ascii="Verdana"/>
          <w:b w:val="false"/>
          <w:i w:val="false"/>
          <w:color w:val="000000"/>
          <w:sz w:val="22"/>
        </w:rPr>
        <w:t>3) припрема предлог програма испита;</w:t>
      </w:r>
    </w:p>
    <w:p>
      <w:pPr>
        <w:spacing w:after="150"/>
        <w:ind w:left="0"/>
        <w:jc w:val="left"/>
      </w:pPr>
      <w:r>
        <w:rPr>
          <w:rFonts w:ascii="Verdana"/>
          <w:b w:val="false"/>
          <w:i w:val="false"/>
          <w:color w:val="000000"/>
          <w:sz w:val="22"/>
        </w:rPr>
        <w:t>4) објављује испитне каталоге;</w:t>
      </w:r>
    </w:p>
    <w:p>
      <w:pPr>
        <w:spacing w:after="150"/>
        <w:ind w:left="0"/>
        <w:jc w:val="left"/>
      </w:pPr>
      <w:r>
        <w:rPr>
          <w:rFonts w:ascii="Verdana"/>
          <w:b w:val="false"/>
          <w:i w:val="false"/>
          <w:color w:val="000000"/>
          <w:sz w:val="22"/>
        </w:rPr>
        <w:t>5) израђује и публикује радне материјале и приручнике за припремање испита;</w:t>
      </w:r>
    </w:p>
    <w:p>
      <w:pPr>
        <w:spacing w:after="150"/>
        <w:ind w:left="0"/>
        <w:jc w:val="left"/>
      </w:pPr>
      <w:r>
        <w:rPr>
          <w:rFonts w:ascii="Verdana"/>
          <w:b w:val="false"/>
          <w:i w:val="false"/>
          <w:color w:val="000000"/>
          <w:sz w:val="22"/>
        </w:rPr>
        <w:t>6) учествује у организацији и спровођењу свих врста националних испитивања укључујући завршни испит у основном образовању и матуру у средњем образовању и васпитању за општеобразовне предмете;</w:t>
      </w:r>
    </w:p>
    <w:p>
      <w:pPr>
        <w:spacing w:after="150"/>
        <w:ind w:left="0"/>
        <w:jc w:val="left"/>
      </w:pPr>
      <w:r>
        <w:rPr>
          <w:rFonts w:ascii="Verdana"/>
          <w:b w:val="false"/>
          <w:i w:val="false"/>
          <w:color w:val="000000"/>
          <w:sz w:val="22"/>
        </w:rPr>
        <w:t>7) пружа стручну помоћ и подршку у припреми стручне и уметничке матуре;</w:t>
      </w:r>
    </w:p>
    <w:p>
      <w:pPr>
        <w:spacing w:after="150"/>
        <w:ind w:left="0"/>
        <w:jc w:val="left"/>
      </w:pPr>
      <w:r>
        <w:rPr>
          <w:rFonts w:ascii="Verdana"/>
          <w:b w:val="false"/>
          <w:i w:val="false"/>
          <w:color w:val="000000"/>
          <w:sz w:val="22"/>
        </w:rPr>
        <w:t>8) учествује у изради извештаја о резултатима националних испитивања;</w:t>
      </w:r>
    </w:p>
    <w:p>
      <w:pPr>
        <w:spacing w:after="150"/>
        <w:ind w:left="0"/>
        <w:jc w:val="left"/>
      </w:pPr>
      <w:r>
        <w:rPr>
          <w:rFonts w:ascii="Verdana"/>
          <w:b w:val="false"/>
          <w:i w:val="false"/>
          <w:color w:val="000000"/>
          <w:sz w:val="22"/>
        </w:rPr>
        <w:t>9) развија и остварује програме обука за квалитетну припрему и спровођење свих фаза испита;</w:t>
      </w:r>
    </w:p>
    <w:p>
      <w:pPr>
        <w:spacing w:after="150"/>
        <w:ind w:left="0"/>
        <w:jc w:val="left"/>
      </w:pPr>
      <w:r>
        <w:rPr>
          <w:rFonts w:ascii="Verdana"/>
          <w:b w:val="false"/>
          <w:i w:val="false"/>
          <w:color w:val="000000"/>
          <w:sz w:val="22"/>
        </w:rPr>
        <w:t>10) израђује и одржава банке задатака за национална испитивања.</w:t>
      </w:r>
    </w:p>
    <w:p>
      <w:pPr>
        <w:spacing w:after="120"/>
        <w:ind w:left="0"/>
        <w:jc w:val="center"/>
      </w:pPr>
      <w:r>
        <w:rPr>
          <w:rFonts w:ascii="Verdana"/>
          <w:b/>
          <w:i w:val="false"/>
          <w:color w:val="000000"/>
          <w:sz w:val="22"/>
        </w:rPr>
        <w:t>Центар за међународна, национална испитивања и развојно-истраживачке послове</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p>
    <w:p>
      <w:pPr>
        <w:spacing w:after="150"/>
        <w:ind w:left="0"/>
        <w:jc w:val="left"/>
      </w:pPr>
      <w:r>
        <w:rPr>
          <w:rFonts w:ascii="Verdana"/>
          <w:b w:val="false"/>
          <w:i w:val="false"/>
          <w:color w:val="000000"/>
          <w:sz w:val="22"/>
        </w:rPr>
        <w:t>1) учествује у планирању стратегије и методологије спољашњег вредновања система образовања и васпитања;</w:t>
      </w:r>
    </w:p>
    <w:p>
      <w:pPr>
        <w:spacing w:after="150"/>
        <w:ind w:left="0"/>
        <w:jc w:val="left"/>
      </w:pPr>
      <w:r>
        <w:rPr>
          <w:rFonts w:ascii="Verdana"/>
          <w:b w:val="false"/>
          <w:i w:val="false"/>
          <w:color w:val="000000"/>
          <w:sz w:val="22"/>
        </w:rPr>
        <w:t>2) учествује у спровођењу међународних и других истраживања од значаја за квалитет образовања и васпитања;</w:t>
      </w:r>
    </w:p>
    <w:p>
      <w:pPr>
        <w:spacing w:after="150"/>
        <w:ind w:left="0"/>
        <w:jc w:val="left"/>
      </w:pPr>
      <w:r>
        <w:rPr>
          <w:rFonts w:ascii="Verdana"/>
          <w:b w:val="false"/>
          <w:i w:val="false"/>
          <w:color w:val="000000"/>
          <w:sz w:val="22"/>
        </w:rPr>
        <w:t>3) припрема и спроводи истраживачки рад у подручју образовних мерења, спољашњег проверавања остварености стандарда постигнућа ученика и додате вредности у образовању и васпитању;</w:t>
      </w:r>
    </w:p>
    <w:p>
      <w:pPr>
        <w:spacing w:after="150"/>
        <w:ind w:left="0"/>
        <w:jc w:val="left"/>
      </w:pPr>
      <w:r>
        <w:rPr>
          <w:rFonts w:ascii="Verdana"/>
          <w:b w:val="false"/>
          <w:i w:val="false"/>
          <w:color w:val="000000"/>
          <w:sz w:val="22"/>
        </w:rP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p>
    <w:p>
      <w:pPr>
        <w:spacing w:after="150"/>
        <w:ind w:left="0"/>
        <w:jc w:val="left"/>
      </w:pPr>
      <w:r>
        <w:rPr>
          <w:rFonts w:ascii="Verdana"/>
          <w:b w:val="false"/>
          <w:i w:val="false"/>
          <w:color w:val="000000"/>
          <w:sz w:val="22"/>
        </w:rPr>
        <w:t>5) спроводи истраживачке и евалуационе студије у области образовања и васпитања;</w:t>
      </w:r>
    </w:p>
    <w:p>
      <w:pPr>
        <w:spacing w:after="150"/>
        <w:ind w:left="0"/>
        <w:jc w:val="left"/>
      </w:pPr>
      <w:r>
        <w:rPr>
          <w:rFonts w:ascii="Verdana"/>
          <w:b w:val="false"/>
          <w:i w:val="false"/>
          <w:color w:val="000000"/>
          <w:sz w:val="22"/>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p>
    <w:p>
      <w:pPr>
        <w:spacing w:after="150"/>
        <w:ind w:left="0"/>
        <w:jc w:val="left"/>
      </w:pPr>
      <w:r>
        <w:rPr>
          <w:rFonts w:ascii="Verdana"/>
          <w:b w:val="false"/>
          <w:i w:val="false"/>
          <w:color w:val="000000"/>
          <w:sz w:val="22"/>
        </w:rPr>
        <w:t>7) спроводи вредновање огледа у образовању и васпитању.</w:t>
      </w:r>
    </w:p>
    <w:p>
      <w:pPr>
        <w:spacing w:after="150"/>
        <w:ind w:left="0"/>
        <w:jc w:val="center"/>
      </w:pPr>
      <w:r>
        <w:rPr>
          <w:rFonts w:ascii="Verdana"/>
          <w:b/>
          <w:i w:val="false"/>
          <w:color w:val="000000"/>
          <w:sz w:val="22"/>
        </w:rPr>
        <w:t>Центар за образовну технологију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50"/>
        <w:ind w:left="0"/>
        <w:jc w:val="center"/>
      </w:pPr>
      <w:r>
        <w:rPr>
          <w:rFonts w:ascii="Verdana"/>
          <w:b/>
          <w:i w:val="false"/>
          <w:color w:val="000000"/>
          <w:sz w:val="22"/>
        </w:rPr>
        <w:t>Члан 46а</w:t>
      </w:r>
      <w:r>
        <w:rPr>
          <w:rFonts w:ascii="Calibri"/>
          <w:b/>
          <w:i w:val="false"/>
          <w:color w:val="000000"/>
          <w:vertAlign w:val="superscript"/>
        </w:rPr>
        <w:t>*</w:t>
      </w:r>
    </w:p>
    <w:p>
      <w:pPr>
        <w:spacing w:after="150"/>
        <w:ind w:left="0"/>
        <w:jc w:val="left"/>
      </w:pPr>
      <w:r>
        <w:rPr>
          <w:rFonts w:ascii="Verdana"/>
          <w:b/>
          <w:i w:val="false"/>
          <w:color w:val="000000"/>
          <w:sz w:val="22"/>
        </w:rPr>
        <w:t>Завод за вредновање квалитета образовања и васпитања у оквиру Центра за образовну технологију обавља следеће стручне послове:</w:t>
      </w:r>
      <w:r>
        <w:rPr>
          <w:rFonts w:ascii="Calibri"/>
          <w:b/>
          <w:i w:val="false"/>
          <w:color w:val="000000"/>
          <w:vertAlign w:val="superscript"/>
        </w:rPr>
        <w:t>*</w:t>
      </w:r>
    </w:p>
    <w:p>
      <w:pPr>
        <w:spacing w:after="150"/>
        <w:ind w:left="0"/>
        <w:jc w:val="left"/>
      </w:pPr>
      <w:r>
        <w:rPr>
          <w:rFonts w:ascii="Verdana"/>
          <w:b/>
          <w:i w:val="false"/>
          <w:color w:val="000000"/>
          <w:sz w:val="22"/>
        </w:rPr>
        <w:t>1) учествује у планирању развоја квалитетног дигиталног образовања и у планирању интеграције дигиталне компоненте у планска документа на националном нивоу, у складу са законом којим се уређује плански систем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2) 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w:t>
      </w:r>
      <w:r>
        <w:rPr>
          <w:rFonts w:ascii="Calibri"/>
          <w:b/>
          <w:i w:val="false"/>
          <w:color w:val="000000"/>
          <w:vertAlign w:val="superscript"/>
        </w:rPr>
        <w:t>*</w:t>
      </w:r>
    </w:p>
    <w:p>
      <w:pPr>
        <w:spacing w:after="150"/>
        <w:ind w:left="0"/>
        <w:jc w:val="left"/>
      </w:pPr>
      <w:r>
        <w:rPr>
          <w:rFonts w:ascii="Verdana"/>
          <w:b/>
          <w:i w:val="false"/>
          <w:color w:val="000000"/>
          <w:sz w:val="22"/>
        </w:rPr>
        <w:t>3) развија и остварује програме обука у области дигиталног образовања или других обука из надлежности завода које се остварују коришћењем интернета;</w:t>
      </w:r>
      <w:r>
        <w:rPr>
          <w:rFonts w:ascii="Calibri"/>
          <w:b/>
          <w:i w:val="false"/>
          <w:color w:val="000000"/>
          <w:vertAlign w:val="superscript"/>
        </w:rPr>
        <w:t>*</w:t>
      </w:r>
    </w:p>
    <w:p>
      <w:pPr>
        <w:spacing w:after="150"/>
        <w:ind w:left="0"/>
        <w:jc w:val="left"/>
      </w:pPr>
      <w:r>
        <w:rPr>
          <w:rFonts w:ascii="Verdana"/>
          <w:b/>
          <w:i w:val="false"/>
          <w:color w:val="000000"/>
          <w:sz w:val="22"/>
        </w:rPr>
        <w:t>4) пружа стручну подршку, развија методологију и инструменте за израду база дигиталних образовних садржаја, отворених образовних ресурса и софтверских решења;</w:t>
      </w:r>
      <w:r>
        <w:rPr>
          <w:rFonts w:ascii="Calibri"/>
          <w:b/>
          <w:i w:val="false"/>
          <w:color w:val="000000"/>
          <w:vertAlign w:val="superscript"/>
        </w:rPr>
        <w:t>*</w:t>
      </w:r>
    </w:p>
    <w:p>
      <w:pPr>
        <w:spacing w:after="150"/>
        <w:ind w:left="0"/>
        <w:jc w:val="left"/>
      </w:pPr>
      <w:r>
        <w:rPr>
          <w:rFonts w:ascii="Verdana"/>
          <w:b/>
          <w:i w:val="false"/>
          <w:color w:val="000000"/>
          <w:sz w:val="22"/>
        </w:rPr>
        <w:t>5) 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w:t>
      </w:r>
      <w:r>
        <w:rPr>
          <w:rFonts w:ascii="Calibri"/>
          <w:b/>
          <w:i w:val="false"/>
          <w:color w:val="000000"/>
          <w:vertAlign w:val="superscript"/>
        </w:rPr>
        <w:t>*</w:t>
      </w:r>
    </w:p>
    <w:p>
      <w:pPr>
        <w:spacing w:after="150"/>
        <w:ind w:left="0"/>
        <w:jc w:val="left"/>
      </w:pPr>
      <w:r>
        <w:rPr>
          <w:rFonts w:ascii="Verdana"/>
          <w:b/>
          <w:i w:val="false"/>
          <w:color w:val="000000"/>
          <w:sz w:val="22"/>
        </w:rPr>
        <w:t>6) пружа стручну помоћ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испитивања, израде образовних стандарда и стандарда квалитета рада установа;</w:t>
      </w:r>
      <w:r>
        <w:rPr>
          <w:rFonts w:ascii="Calibri"/>
          <w:b/>
          <w:i w:val="false"/>
          <w:color w:val="000000"/>
          <w:vertAlign w:val="superscript"/>
        </w:rPr>
        <w:t>*</w:t>
      </w:r>
    </w:p>
    <w:p>
      <w:pPr>
        <w:spacing w:after="150"/>
        <w:ind w:left="0"/>
        <w:jc w:val="left"/>
      </w:pPr>
      <w:r>
        <w:rPr>
          <w:rFonts w:ascii="Verdana"/>
          <w:b/>
          <w:i w:val="false"/>
          <w:color w:val="000000"/>
          <w:sz w:val="22"/>
        </w:rPr>
        <w:t>7) припрема извештаје и публикације из области дигиталног образовања.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Стручне комисије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p>
    <w:p>
      <w:pPr>
        <w:spacing w:after="120"/>
        <w:ind w:left="0"/>
        <w:jc w:val="center"/>
      </w:pPr>
      <w:r>
        <w:rPr>
          <w:rFonts w:ascii="Verdana"/>
          <w:b/>
          <w:i w:val="false"/>
          <w:color w:val="000000"/>
          <w:sz w:val="22"/>
        </w:rPr>
        <w:t>Однос Министарства према Националном просветном савету, Савету за стручно образовање и образовање одраслих и заводима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pPr>
        <w:spacing w:after="150"/>
        <w:ind w:left="0"/>
        <w:jc w:val="left"/>
      </w:pPr>
      <w:r>
        <w:rPr>
          <w:rFonts w:ascii="Verdana"/>
          <w:b w:val="false"/>
          <w:i w:val="false"/>
          <w:color w:val="000000"/>
          <w:sz w:val="22"/>
        </w:rPr>
        <w:t>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w:t>
      </w:r>
    </w:p>
    <w:p>
      <w:pPr>
        <w:spacing w:after="150"/>
        <w:ind w:left="0"/>
        <w:jc w:val="left"/>
      </w:pPr>
      <w:r>
        <w:rPr>
          <w:rFonts w:ascii="Verdana"/>
          <w:b w:val="false"/>
          <w:i w:val="false"/>
          <w:color w:val="000000"/>
          <w:sz w:val="22"/>
        </w:rPr>
        <w:t>Средства за рад комисија из става 2. овог члана падају на терет средстава завода.</w:t>
      </w:r>
    </w:p>
    <w:p>
      <w:pPr>
        <w:spacing w:after="150"/>
        <w:ind w:left="0"/>
        <w:jc w:val="left"/>
      </w:pPr>
      <w:r>
        <w:rPr>
          <w:rFonts w:ascii="Verdana"/>
          <w:b w:val="false"/>
          <w:i w:val="false"/>
          <w:color w:val="000000"/>
          <w:sz w:val="22"/>
        </w:rPr>
        <w:t>Министар доставља материјал из става 1. овог члана надлежном савету ради давања мишљења, односно предлога.</w:t>
      </w:r>
    </w:p>
    <w:p>
      <w:pPr>
        <w:spacing w:after="150"/>
        <w:ind w:left="0"/>
        <w:jc w:val="left"/>
      </w:pPr>
      <w:r>
        <w:rPr>
          <w:rFonts w:ascii="Verdana"/>
          <w:b w:val="false"/>
          <w:i w:val="false"/>
          <w:color w:val="000000"/>
          <w:sz w:val="22"/>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w:t>
      </w:r>
    </w:p>
    <w:p>
      <w:pPr>
        <w:spacing w:after="150"/>
        <w:ind w:left="0"/>
        <w:jc w:val="left"/>
      </w:pPr>
      <w:r>
        <w:rPr>
          <w:rFonts w:ascii="Verdana"/>
          <w:b w:val="false"/>
          <w:i w:val="false"/>
          <w:color w:val="000000"/>
          <w:sz w:val="22"/>
        </w:rPr>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p>
    <w:p>
      <w:pPr>
        <w:spacing w:after="120"/>
        <w:ind w:left="0"/>
        <w:jc w:val="center"/>
      </w:pPr>
      <w:r>
        <w:rPr>
          <w:rFonts w:ascii="Verdana"/>
          <w:b w:val="false"/>
          <w:i w:val="false"/>
          <w:color w:val="000000"/>
          <w:sz w:val="22"/>
        </w:rPr>
        <w:t>4. ОБЕЗБЕЂИВАЊЕ И УНАПРЕЂИВАЊЕ КВАЛИТЕТА</w:t>
      </w:r>
    </w:p>
    <w:p>
      <w:pPr>
        <w:spacing w:after="120"/>
        <w:ind w:left="0"/>
        <w:jc w:val="center"/>
      </w:pPr>
      <w:r>
        <w:rPr>
          <w:rFonts w:ascii="Verdana"/>
          <w:b/>
          <w:i w:val="false"/>
          <w:color w:val="000000"/>
          <w:sz w:val="22"/>
        </w:rPr>
        <w:t>Обезбеђивање квалитета рада установе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pPr>
        <w:spacing w:after="150"/>
        <w:ind w:left="0"/>
        <w:jc w:val="left"/>
      </w:pPr>
      <w:r>
        <w:rPr>
          <w:rFonts w:ascii="Verdana"/>
          <w:b w:val="false"/>
          <w:i w:val="false"/>
          <w:color w:val="000000"/>
          <w:sz w:val="22"/>
        </w:rPr>
        <w:t>Ради обезбеђивања квалитета рада у установи се вреднују остваривање циљева, исхода и стандарда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pPr>
        <w:spacing w:after="150"/>
        <w:ind w:left="0"/>
        <w:jc w:val="left"/>
      </w:pPr>
      <w:r>
        <w:rPr>
          <w:rFonts w:ascii="Verdana"/>
          <w:b w:val="false"/>
          <w:i w:val="false"/>
          <w:color w:val="000000"/>
          <w:sz w:val="22"/>
        </w:rPr>
        <w:t>Вредновање квалитета остварује се као самовредновање и спољашње вредновање.</w:t>
      </w:r>
    </w:p>
    <w:p>
      <w:pPr>
        <w:spacing w:after="150"/>
        <w:ind w:left="0"/>
        <w:jc w:val="left"/>
      </w:pPr>
      <w:r>
        <w:rPr>
          <w:rFonts w:ascii="Verdana"/>
          <w:b w:val="false"/>
          <w:i w:val="false"/>
          <w:color w:val="000000"/>
          <w:sz w:val="22"/>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p>
    <w:p>
      <w:pPr>
        <w:spacing w:after="150"/>
        <w:ind w:left="0"/>
        <w:jc w:val="left"/>
      </w:pPr>
      <w:r>
        <w:rPr>
          <w:rFonts w:ascii="Verdana"/>
          <w:b w:val="false"/>
          <w:i w:val="false"/>
          <w:color w:val="000000"/>
          <w:sz w:val="22"/>
        </w:rPr>
        <w:t>У самовредновању учествују стручни органи, савет родитеља, ученички парламент, ученици, наставници, васпитачи, стручни сарадници, директор и орган управљања установе.</w:t>
      </w:r>
    </w:p>
    <w:p>
      <w:pPr>
        <w:spacing w:after="150"/>
        <w:ind w:left="0"/>
        <w:jc w:val="left"/>
      </w:pPr>
      <w:r>
        <w:rPr>
          <w:rFonts w:ascii="Verdana"/>
          <w:b w:val="false"/>
          <w:i w:val="false"/>
          <w:color w:val="000000"/>
          <w:sz w:val="22"/>
        </w:rPr>
        <w:t>Самовредновање се обавља сваке године по појединим областима вредновања, а сваке четврте или пете године – у целини.</w:t>
      </w:r>
    </w:p>
    <w:p>
      <w:pPr>
        <w:spacing w:after="150"/>
        <w:ind w:left="0"/>
        <w:jc w:val="left"/>
      </w:pPr>
      <w:r>
        <w:rPr>
          <w:rFonts w:ascii="Verdana"/>
          <w:b w:val="false"/>
          <w:i w:val="false"/>
          <w:color w:val="000000"/>
          <w:sz w:val="22"/>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p>
    <w:p>
      <w:pPr>
        <w:spacing w:after="150"/>
        <w:ind w:left="0"/>
        <w:jc w:val="left"/>
      </w:pPr>
      <w:r>
        <w:rPr>
          <w:rFonts w:ascii="Verdana"/>
          <w:b w:val="false"/>
          <w:i w:val="false"/>
          <w:color w:val="000000"/>
          <w:sz w:val="22"/>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pPr>
        <w:spacing w:after="150"/>
        <w:ind w:left="0"/>
        <w:jc w:val="left"/>
      </w:pPr>
      <w:r>
        <w:rPr>
          <w:rFonts w:ascii="Verdana"/>
          <w:b w:val="false"/>
          <w:i w:val="false"/>
          <w:color w:val="000000"/>
          <w:sz w:val="22"/>
        </w:rPr>
        <w:t>Завод за вредновање квалитета образовања и васпитања учествује у спољашњем вредновању квалитета рада установе путем вредновања постигнућа ученика на завршним и матурским испитима или по указаној потреби и на захтев Министарства.</w:t>
      </w:r>
    </w:p>
    <w:p>
      <w:pPr>
        <w:spacing w:after="150"/>
        <w:ind w:left="0"/>
        <w:jc w:val="left"/>
      </w:pPr>
      <w:r>
        <w:rPr>
          <w:rFonts w:ascii="Verdana"/>
          <w:b w:val="false"/>
          <w:i w:val="false"/>
          <w:color w:val="000000"/>
          <w:sz w:val="22"/>
        </w:rPr>
        <w:t>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pPr>
        <w:spacing w:after="120"/>
        <w:ind w:left="0"/>
        <w:jc w:val="center"/>
      </w:pPr>
      <w:r>
        <w:rPr>
          <w:rFonts w:ascii="Verdana"/>
          <w:b/>
          <w:i w:val="false"/>
          <w:color w:val="000000"/>
          <w:sz w:val="22"/>
        </w:rPr>
        <w:t>Развојни план установе</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Установа има развојни план.</w:t>
      </w:r>
    </w:p>
    <w:p>
      <w:pPr>
        <w:spacing w:after="150"/>
        <w:ind w:left="0"/>
        <w:jc w:val="left"/>
      </w:pPr>
      <w:r>
        <w:rPr>
          <w:rFonts w:ascii="Verdana"/>
          <w:b w:val="false"/>
          <w:i w:val="false"/>
          <w:color w:val="000000"/>
          <w:sz w:val="22"/>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pPr>
        <w:spacing w:after="150"/>
        <w:ind w:left="0"/>
        <w:jc w:val="left"/>
      </w:pPr>
      <w:r>
        <w:rPr>
          <w:rFonts w:ascii="Verdana"/>
          <w:b w:val="false"/>
          <w:i w:val="false"/>
          <w:color w:val="000000"/>
          <w:sz w:val="22"/>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pPr>
        <w:spacing w:after="150"/>
        <w:ind w:left="0"/>
        <w:jc w:val="left"/>
      </w:pPr>
      <w:r>
        <w:rPr>
          <w:rFonts w:ascii="Verdana"/>
          <w:b w:val="false"/>
          <w:i w:val="false"/>
          <w:color w:val="000000"/>
          <w:sz w:val="22"/>
        </w:rPr>
        <w:t>Развојни план доноси орган управљања, на предлог стручног актива за развојно планирање, за период од три до пет година.</w:t>
      </w:r>
    </w:p>
    <w:p>
      <w:pPr>
        <w:spacing w:after="150"/>
        <w:ind w:left="0"/>
        <w:jc w:val="left"/>
      </w:pPr>
      <w:r>
        <w:rPr>
          <w:rFonts w:ascii="Verdana"/>
          <w:b w:val="false"/>
          <w:i w:val="false"/>
          <w:color w:val="000000"/>
          <w:sz w:val="22"/>
        </w:rPr>
        <w:t>У поступку вредновања квалитета рада установе вреднује се и остваривање развојног плана установе.</w:t>
      </w:r>
    </w:p>
    <w:p>
      <w:pPr>
        <w:spacing w:after="120"/>
        <w:ind w:left="0"/>
        <w:jc w:val="center"/>
      </w:pPr>
      <w:r>
        <w:rPr>
          <w:rFonts w:ascii="Verdana"/>
          <w:b/>
          <w:i w:val="false"/>
          <w:color w:val="000000"/>
          <w:sz w:val="22"/>
        </w:rPr>
        <w:t>Оглед</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pPr>
        <w:spacing w:after="150"/>
        <w:ind w:left="0"/>
        <w:jc w:val="left"/>
      </w:pPr>
      <w:r>
        <w:rPr>
          <w:rFonts w:ascii="Verdana"/>
          <w:b w:val="false"/>
          <w:i w:val="false"/>
          <w:color w:val="000000"/>
          <w:sz w:val="22"/>
        </w:rPr>
        <w:t>Иницијативу за увођење огледа са предлогом програма може да поднесе установа, надлежни савет или завод.</w:t>
      </w:r>
    </w:p>
    <w:p>
      <w:pPr>
        <w:spacing w:after="150"/>
        <w:ind w:left="0"/>
        <w:jc w:val="left"/>
      </w:pPr>
      <w:r>
        <w:rPr>
          <w:rFonts w:ascii="Verdana"/>
          <w:b w:val="false"/>
          <w:i w:val="false"/>
          <w:color w:val="000000"/>
          <w:sz w:val="22"/>
        </w:rPr>
        <w:t>Предлог програма огледа садржи циљ, очекиване исходе, трајање, начин и услове његовог остваривања, праћења и вредновања.</w:t>
      </w:r>
    </w:p>
    <w:p>
      <w:pPr>
        <w:spacing w:after="150"/>
        <w:ind w:left="0"/>
        <w:jc w:val="left"/>
      </w:pPr>
      <w:r>
        <w:rPr>
          <w:rFonts w:ascii="Verdana"/>
          <w:b/>
          <w:i w:val="false"/>
          <w:color w:val="000000"/>
          <w:sz w:val="22"/>
        </w:rPr>
        <w:t>Министар одлучује о одобравању огледа и прописује програм 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Стручна процена, односно препорука из става 4. овог члана доноси се на основу критеријума које утврђују надлежни савет, односно завод, </w:t>
      </w:r>
      <w:r>
        <w:rPr>
          <w:rFonts w:ascii="Verdana"/>
          <w:b/>
          <w:i w:val="false"/>
          <w:color w:val="000000"/>
          <w:sz w:val="22"/>
        </w:rPr>
        <w:t>односно</w:t>
      </w:r>
      <w:r>
        <w:rPr>
          <w:rFonts w:ascii="Calibri"/>
          <w:b/>
          <w:i w:val="false"/>
          <w:color w:val="000000"/>
          <w:vertAlign w:val="superscript"/>
        </w:rPr>
        <w:t>*</w:t>
      </w:r>
      <w:r>
        <w:rPr>
          <w:rFonts w:ascii="Verdana"/>
          <w:b w:val="false"/>
          <w:i w:val="false"/>
          <w:color w:val="000000"/>
          <w:sz w:val="22"/>
        </w:rPr>
        <w:t xml:space="preserve"> одговарајућа институција компетентна за предмет огледа, уколико није подносилац иницијативе за увођење огледа.</w:t>
      </w:r>
    </w:p>
    <w:p>
      <w:pPr>
        <w:spacing w:after="150"/>
        <w:ind w:left="0"/>
        <w:jc w:val="left"/>
      </w:pPr>
      <w:r>
        <w:rPr>
          <w:rFonts w:ascii="Verdana"/>
          <w:b w:val="false"/>
          <w:i w:val="false"/>
          <w:color w:val="000000"/>
          <w:sz w:val="22"/>
        </w:rPr>
        <w:t>Министар може да распише конкурс за установе у којима ће се спроводити оглед.</w:t>
      </w:r>
    </w:p>
    <w:p>
      <w:pPr>
        <w:spacing w:after="150"/>
        <w:ind w:left="0"/>
        <w:jc w:val="left"/>
      </w:pPr>
      <w:r>
        <w:rPr>
          <w:rFonts w:ascii="Verdana"/>
          <w:b w:val="false"/>
          <w:i w:val="false"/>
          <w:color w:val="000000"/>
          <w:sz w:val="22"/>
        </w:rPr>
        <w:t>Оглед може да траје најдуже једну годину дуже, од периода за који се подноси предлог.</w:t>
      </w:r>
    </w:p>
    <w:p>
      <w:pPr>
        <w:spacing w:after="150"/>
        <w:ind w:left="0"/>
        <w:jc w:val="left"/>
      </w:pPr>
      <w:r>
        <w:rPr>
          <w:rFonts w:ascii="Verdana"/>
          <w:b w:val="false"/>
          <w:i w:val="false"/>
          <w:color w:val="000000"/>
          <w:sz w:val="22"/>
        </w:rPr>
        <w:t>Праћење и вредновање огледа остварује се у складу са методологијом за праћење и вредновање коју утврђују заводи и Министарство.</w:t>
      </w:r>
    </w:p>
    <w:p>
      <w:pPr>
        <w:spacing w:after="150"/>
        <w:ind w:left="0"/>
        <w:jc w:val="left"/>
      </w:pPr>
      <w:r>
        <w:rPr>
          <w:rFonts w:ascii="Verdana"/>
          <w:b w:val="false"/>
          <w:i w:val="false"/>
          <w:color w:val="000000"/>
          <w:sz w:val="22"/>
        </w:rPr>
        <w:t>Просветни саветник прати спровођење огледа, а Завод за унапређивање образовања и васпитања прати квалитет садржаја програма огледа и метода рада.</w:t>
      </w:r>
    </w:p>
    <w:p>
      <w:pPr>
        <w:spacing w:after="150"/>
        <w:ind w:left="0"/>
        <w:jc w:val="left"/>
      </w:pPr>
      <w:r>
        <w:rPr>
          <w:rFonts w:ascii="Verdana"/>
          <w:b w:val="false"/>
          <w:i w:val="false"/>
          <w:color w:val="000000"/>
          <w:sz w:val="22"/>
        </w:rPr>
        <w:t>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p>
    <w:p>
      <w:pPr>
        <w:spacing w:after="150"/>
        <w:ind w:left="0"/>
        <w:jc w:val="left"/>
      </w:pPr>
      <w:r>
        <w:rPr>
          <w:rFonts w:ascii="Verdana"/>
          <w:b w:val="false"/>
          <w:i w:val="false"/>
          <w:color w:val="000000"/>
          <w:sz w:val="22"/>
        </w:rPr>
        <w:t>За време извођења огледа у установи не могу се вршити статусне промене.</w:t>
      </w:r>
    </w:p>
    <w:p>
      <w:pPr>
        <w:spacing w:after="150"/>
        <w:ind w:left="0"/>
        <w:jc w:val="left"/>
      </w:pPr>
      <w:r>
        <w:rPr>
          <w:rFonts w:ascii="Verdana"/>
          <w:b w:val="false"/>
          <w:i w:val="false"/>
          <w:color w:val="000000"/>
          <w:sz w:val="22"/>
        </w:rPr>
        <w:t>Исправа издата од стране установе у којој се спроводи оглед, важећа је и има карактер јавне исправе, у складу са овим и посебним законом.</w:t>
      </w:r>
    </w:p>
    <w:p>
      <w:pPr>
        <w:spacing w:after="150"/>
        <w:ind w:left="0"/>
        <w:jc w:val="left"/>
      </w:pPr>
      <w:r>
        <w:rPr>
          <w:rFonts w:ascii="Verdana"/>
          <w:b w:val="false"/>
          <w:i/>
          <w:color w:val="000000"/>
          <w:sz w:val="22"/>
        </w:rPr>
        <w:t>Брисан је ранији став 13. (види члан 4. Закона - 10/2019-5)</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Установа вежбаоница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pPr>
        <w:spacing w:after="150"/>
        <w:ind w:left="0"/>
        <w:jc w:val="left"/>
      </w:pPr>
      <w:r>
        <w:rPr>
          <w:rFonts w:ascii="Verdana"/>
          <w:b w:val="false"/>
          <w:i w:val="false"/>
          <w:color w:val="000000"/>
          <w:sz w:val="22"/>
        </w:rPr>
        <w:t>У вежбаоници се остварује пракса студената на студијским програмима за образовање наставника, васпитача и стручних сарадника.</w:t>
      </w:r>
    </w:p>
    <w:p>
      <w:pPr>
        <w:spacing w:after="150"/>
        <w:ind w:left="0"/>
        <w:jc w:val="left"/>
      </w:pPr>
      <w:r>
        <w:rPr>
          <w:rFonts w:ascii="Verdana"/>
          <w:b w:val="false"/>
          <w:i w:val="false"/>
          <w:color w:val="000000"/>
          <w:sz w:val="22"/>
        </w:rPr>
        <w:t>За спровођење праксе студената, вежбаоница треба да обезбеди:</w:t>
      </w:r>
    </w:p>
    <w:p>
      <w:pPr>
        <w:spacing w:after="150"/>
        <w:ind w:left="0"/>
        <w:jc w:val="left"/>
      </w:pPr>
      <w:r>
        <w:rPr>
          <w:rFonts w:ascii="Verdana"/>
          <w:b w:val="false"/>
          <w:i w:val="false"/>
          <w:color w:val="000000"/>
          <w:sz w:val="22"/>
        </w:rPr>
        <w:t>1) координатора студентске праксе, кога решењем одређује директор установе;</w:t>
      </w:r>
    </w:p>
    <w:p>
      <w:pPr>
        <w:spacing w:after="150"/>
        <w:ind w:left="0"/>
        <w:jc w:val="left"/>
      </w:pPr>
      <w:r>
        <w:rPr>
          <w:rFonts w:ascii="Verdana"/>
          <w:b w:val="false"/>
          <w:i w:val="false"/>
          <w:color w:val="000000"/>
          <w:sz w:val="22"/>
        </w:rPr>
        <w:t>2) ментора студентске праксе у установи;</w:t>
      </w:r>
    </w:p>
    <w:p>
      <w:pPr>
        <w:spacing w:after="150"/>
        <w:ind w:left="0"/>
        <w:jc w:val="left"/>
      </w:pPr>
      <w:r>
        <w:rPr>
          <w:rFonts w:ascii="Verdana"/>
          <w:b w:val="false"/>
          <w:i w:val="false"/>
          <w:color w:val="000000"/>
          <w:sz w:val="22"/>
        </w:rPr>
        <w:t>3) посебан простор за консултације студената и ментора, размену искуства и идеја и планирање других активности;</w:t>
      </w:r>
    </w:p>
    <w:p>
      <w:pPr>
        <w:spacing w:after="150"/>
        <w:ind w:left="0"/>
        <w:jc w:val="left"/>
      </w:pPr>
      <w:r>
        <w:rPr>
          <w:rFonts w:ascii="Verdana"/>
          <w:b w:val="false"/>
          <w:i w:val="false"/>
          <w:color w:val="000000"/>
          <w:sz w:val="22"/>
        </w:rPr>
        <w:t>4) савремену опрему за остваривање наставе и учења.</w:t>
      </w:r>
    </w:p>
    <w:p>
      <w:pPr>
        <w:spacing w:after="150"/>
        <w:ind w:left="0"/>
        <w:jc w:val="left"/>
      </w:pPr>
      <w:r>
        <w:rPr>
          <w:rFonts w:ascii="Verdana"/>
          <w:b w:val="false"/>
          <w:i w:val="false"/>
          <w:color w:val="000000"/>
          <w:sz w:val="22"/>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p>
    <w:p>
      <w:pPr>
        <w:spacing w:after="150"/>
        <w:ind w:left="0"/>
        <w:jc w:val="left"/>
      </w:pPr>
      <w:r>
        <w:rPr>
          <w:rFonts w:ascii="Verdana"/>
          <w:b w:val="false"/>
          <w:i w:val="false"/>
          <w:color w:val="000000"/>
          <w:sz w:val="22"/>
        </w:rPr>
        <w:t>Листу вежбаоница, на основу спроведеног јавног конкурса, решењем утврђује министар.</w:t>
      </w:r>
    </w:p>
    <w:p>
      <w:pPr>
        <w:spacing w:after="150"/>
        <w:ind w:left="0"/>
        <w:jc w:val="left"/>
      </w:pPr>
      <w:r>
        <w:rPr>
          <w:rFonts w:ascii="Verdana"/>
          <w:b w:val="false"/>
          <w:i w:val="false"/>
          <w:color w:val="000000"/>
          <w:sz w:val="22"/>
        </w:rPr>
        <w:t>Ближе услове за рад вежбаонице прописује министар.</w:t>
      </w:r>
    </w:p>
    <w:p>
      <w:pPr>
        <w:spacing w:after="120"/>
        <w:ind w:left="0"/>
        <w:jc w:val="center"/>
      </w:pPr>
      <w:r>
        <w:rPr>
          <w:rFonts w:ascii="Verdana"/>
          <w:b/>
          <w:i w:val="false"/>
          <w:color w:val="000000"/>
          <w:sz w:val="22"/>
        </w:rPr>
        <w:t>Модел установа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Установа може да стекне статус модел установе.</w:t>
      </w:r>
    </w:p>
    <w:p>
      <w:pPr>
        <w:spacing w:after="150"/>
        <w:ind w:left="0"/>
        <w:jc w:val="left"/>
      </w:pPr>
      <w:r>
        <w:rPr>
          <w:rFonts w:ascii="Verdana"/>
          <w:b w:val="false"/>
          <w:i w:val="false"/>
          <w:color w:val="000000"/>
          <w:sz w:val="22"/>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pPr>
        <w:spacing w:after="150"/>
        <w:ind w:left="0"/>
        <w:jc w:val="left"/>
      </w:pPr>
      <w:r>
        <w:rPr>
          <w:rFonts w:ascii="Verdana"/>
          <w:b w:val="false"/>
          <w:i w:val="false"/>
          <w:color w:val="000000"/>
          <w:sz w:val="22"/>
        </w:rPr>
        <w:t>Одлуку о додели статуса модел установе доноси министар.</w:t>
      </w:r>
    </w:p>
    <w:p>
      <w:pPr>
        <w:spacing w:after="150"/>
        <w:ind w:left="0"/>
        <w:jc w:val="left"/>
      </w:pPr>
      <w:r>
        <w:rPr>
          <w:rFonts w:ascii="Verdana"/>
          <w:b w:val="false"/>
          <w:i w:val="false"/>
          <w:color w:val="000000"/>
          <w:sz w:val="22"/>
        </w:rPr>
        <w:t>Ближе услове за стицање статуса модел установе и престанка важења статуса, прописује министар.</w:t>
      </w:r>
    </w:p>
    <w:p>
      <w:pPr>
        <w:spacing w:after="120"/>
        <w:ind w:left="0"/>
        <w:jc w:val="center"/>
      </w:pPr>
      <w:r>
        <w:rPr>
          <w:rFonts w:ascii="Verdana"/>
          <w:b/>
          <w:i w:val="false"/>
          <w:color w:val="000000"/>
          <w:sz w:val="22"/>
        </w:rPr>
        <w:t>Ресурсни центар</w:t>
      </w:r>
    </w:p>
    <w:p>
      <w:pPr>
        <w:spacing w:after="150"/>
        <w:ind w:left="0"/>
        <w:jc w:val="center"/>
      </w:pPr>
      <w:r>
        <w:rPr>
          <w:rFonts w:ascii="Verdana"/>
          <w:b/>
          <w:i w:val="false"/>
          <w:color w:val="000000"/>
          <w:sz w:val="22"/>
        </w:rPr>
        <w:t>Члан 54.</w:t>
      </w:r>
      <w:r>
        <w:rPr>
          <w:rFonts w:ascii="Calibri"/>
          <w:b/>
          <w:i w:val="false"/>
          <w:color w:val="000000"/>
          <w:vertAlign w:val="superscript"/>
        </w:rPr>
        <w:t>*</w:t>
      </w:r>
    </w:p>
    <w:p>
      <w:pPr>
        <w:spacing w:after="150"/>
        <w:ind w:left="0"/>
        <w:jc w:val="left"/>
      </w:pPr>
      <w:r>
        <w:rPr>
          <w:rFonts w:ascii="Verdana"/>
          <w:b/>
          <w:i w:val="false"/>
          <w:color w:val="000000"/>
          <w:sz w:val="22"/>
        </w:rPr>
        <w:t>Установа 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r>
        <w:rPr>
          <w:rFonts w:ascii="Calibri"/>
          <w:b/>
          <w:i w:val="false"/>
          <w:color w:val="000000"/>
          <w:vertAlign w:val="superscript"/>
        </w:rPr>
        <w:t>*</w:t>
      </w:r>
    </w:p>
    <w:p>
      <w:pPr>
        <w:spacing w:after="150"/>
        <w:ind w:left="0"/>
        <w:jc w:val="left"/>
      </w:pPr>
      <w:r>
        <w:rPr>
          <w:rFonts w:ascii="Verdana"/>
          <w:b/>
          <w:i w:val="false"/>
          <w:color w:val="000000"/>
          <w:sz w:val="22"/>
        </w:rPr>
        <w:t>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одраслима са сметњама у развоју и инвалидитетом.</w:t>
      </w:r>
      <w:r>
        <w:rPr>
          <w:rFonts w:ascii="Calibri"/>
          <w:b/>
          <w:i w:val="false"/>
          <w:color w:val="000000"/>
          <w:vertAlign w:val="superscript"/>
        </w:rPr>
        <w:t>*</w:t>
      </w:r>
    </w:p>
    <w:p>
      <w:pPr>
        <w:spacing w:after="150"/>
        <w:ind w:left="0"/>
        <w:jc w:val="left"/>
      </w:pPr>
      <w:r>
        <w:rPr>
          <w:rFonts w:ascii="Verdana"/>
          <w:b/>
          <w:i w:val="false"/>
          <w:color w:val="000000"/>
          <w:sz w:val="22"/>
        </w:rPr>
        <w:t>Одлуку о додели статуса ресурсног центра доноси министар.</w:t>
      </w:r>
      <w:r>
        <w:rPr>
          <w:rFonts w:ascii="Calibri"/>
          <w:b/>
          <w:i w:val="false"/>
          <w:color w:val="000000"/>
          <w:vertAlign w:val="superscript"/>
        </w:rPr>
        <w:t>*</w:t>
      </w:r>
    </w:p>
    <w:p>
      <w:pPr>
        <w:spacing w:after="150"/>
        <w:ind w:left="0"/>
        <w:jc w:val="left"/>
      </w:pPr>
      <w:r>
        <w:rPr>
          <w:rFonts w:ascii="Verdana"/>
          <w:b/>
          <w:i w:val="false"/>
          <w:color w:val="000000"/>
          <w:sz w:val="22"/>
        </w:rPr>
        <w:t>Ближе услове за стицање статуса ресурсног центра, организовања рада и престанка важења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Центар за стручно усавршавање</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p>
    <w:p>
      <w:pPr>
        <w:spacing w:after="150"/>
        <w:ind w:left="0"/>
        <w:jc w:val="left"/>
      </w:pPr>
      <w:r>
        <w:rPr>
          <w:rFonts w:ascii="Verdana"/>
          <w:b w:val="false"/>
          <w:i w:val="false"/>
          <w:color w:val="000000"/>
          <w:sz w:val="22"/>
        </w:rPr>
        <w:t>У остваривању делатности у делу стручног усавршавања, центар је дужан да стручно усавршавање из става 1. овог члана остварује у складу са законом.</w:t>
      </w:r>
    </w:p>
    <w:p>
      <w:pPr>
        <w:spacing w:after="150"/>
        <w:ind w:left="0"/>
        <w:jc w:val="left"/>
      </w:pPr>
      <w:r>
        <w:rPr>
          <w:rFonts w:ascii="Verdana"/>
          <w:b w:val="false"/>
          <w:i w:val="false"/>
          <w:color w:val="000000"/>
          <w:sz w:val="22"/>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pPr>
        <w:spacing w:after="120"/>
        <w:ind w:left="0"/>
        <w:jc w:val="center"/>
      </w:pPr>
      <w:r>
        <w:rPr>
          <w:rFonts w:ascii="Verdana"/>
          <w:b/>
          <w:i w:val="false"/>
          <w:color w:val="000000"/>
          <w:sz w:val="22"/>
        </w:rPr>
        <w:t>IV. ПРОГРАМИ ОБРАЗОВАЊА И ВАСПИТАЊА И ЗАВРШНИ ИСПИТИ</w:t>
      </w:r>
    </w:p>
    <w:p>
      <w:pPr>
        <w:spacing w:after="120"/>
        <w:ind w:left="0"/>
        <w:jc w:val="center"/>
      </w:pPr>
      <w:r>
        <w:rPr>
          <w:rFonts w:ascii="Verdana"/>
          <w:b w:val="false"/>
          <w:i w:val="false"/>
          <w:color w:val="000000"/>
          <w:sz w:val="22"/>
        </w:rPr>
        <w:t>1. ПРОГРАМИ ОБРАЗОВАЊА И ВАСПИТАЊА</w:t>
      </w:r>
    </w:p>
    <w:p>
      <w:pPr>
        <w:spacing w:after="120"/>
        <w:ind w:left="0"/>
        <w:jc w:val="center"/>
      </w:pPr>
      <w:r>
        <w:rPr>
          <w:rFonts w:ascii="Verdana"/>
          <w:b/>
          <w:i w:val="false"/>
          <w:color w:val="000000"/>
          <w:sz w:val="22"/>
        </w:rPr>
        <w:t>Програми образовања и васпитања у установи</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p>
    <w:p>
      <w:pPr>
        <w:spacing w:after="150"/>
        <w:ind w:left="0"/>
        <w:jc w:val="left"/>
      </w:pPr>
      <w:r>
        <w:rPr>
          <w:rFonts w:ascii="Verdana"/>
          <w:b w:val="false"/>
          <w:i w:val="false"/>
          <w:color w:val="000000"/>
          <w:sz w:val="22"/>
        </w:rPr>
        <w:t>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pPr>
        <w:spacing w:after="150"/>
        <w:ind w:left="0"/>
        <w:jc w:val="left"/>
      </w:pPr>
      <w:r>
        <w:rPr>
          <w:rFonts w:ascii="Verdana"/>
          <w:b w:val="false"/>
          <w:i w:val="false"/>
          <w:color w:val="000000"/>
          <w:sz w:val="22"/>
        </w:rPr>
        <w:t>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pPr>
        <w:spacing w:after="150"/>
        <w:ind w:left="0"/>
        <w:jc w:val="left"/>
      </w:pPr>
      <w:r>
        <w:rPr>
          <w:rFonts w:ascii="Verdana"/>
          <w:b w:val="false"/>
          <w:i w:val="false"/>
          <w:color w:val="000000"/>
          <w:sz w:val="22"/>
        </w:rPr>
        <w:t>Изузетно, основна школа може да остварује и предшколски програм, а средња школа – предшколски програм, програм основног образовања и васпитања и васпитни програм.</w:t>
      </w:r>
    </w:p>
    <w:p>
      <w:pPr>
        <w:spacing w:after="150"/>
        <w:ind w:left="0"/>
        <w:jc w:val="left"/>
      </w:pPr>
      <w:r>
        <w:rPr>
          <w:rFonts w:ascii="Verdana"/>
          <w:b w:val="false"/>
          <w:i w:val="false"/>
          <w:color w:val="000000"/>
          <w:sz w:val="22"/>
        </w:rP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pPr>
        <w:spacing w:after="120"/>
        <w:ind w:left="0"/>
        <w:jc w:val="center"/>
      </w:pPr>
      <w:r>
        <w:rPr>
          <w:rFonts w:ascii="Verdana"/>
          <w:b/>
          <w:i w:val="false"/>
          <w:color w:val="000000"/>
          <w:sz w:val="22"/>
        </w:rPr>
        <w:t>Основе програма предшколског васпитања и образовања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Основе програма предшколског васпитања и образовања су основа за:</w:t>
      </w:r>
    </w:p>
    <w:p>
      <w:pPr>
        <w:spacing w:after="150"/>
        <w:ind w:left="0"/>
        <w:jc w:val="left"/>
      </w:pPr>
      <w:r>
        <w:rPr>
          <w:rFonts w:ascii="Verdana"/>
          <w:b w:val="false"/>
          <w:i w:val="false"/>
          <w:color w:val="000000"/>
          <w:sz w:val="22"/>
        </w:rPr>
        <w:t>1) израду и развијање програма васпитно-образовног рада на нивоу предшколске установе (у даљем тексту: предшколски програм), односно васпитне групе;</w:t>
      </w:r>
    </w:p>
    <w:p>
      <w:pPr>
        <w:spacing w:after="150"/>
        <w:ind w:left="0"/>
        <w:jc w:val="left"/>
      </w:pPr>
      <w:r>
        <w:rPr>
          <w:rFonts w:ascii="Verdana"/>
          <w:b w:val="false"/>
          <w:i w:val="false"/>
          <w:color w:val="000000"/>
          <w:sz w:val="22"/>
        </w:rPr>
        <w:t>2) развијање различитих програма и облика у предшколском васпитању и образовању, у складу са посебним законом;</w:t>
      </w:r>
    </w:p>
    <w:p>
      <w:pPr>
        <w:spacing w:after="150"/>
        <w:ind w:left="0"/>
        <w:jc w:val="left"/>
      </w:pPr>
      <w:r>
        <w:rPr>
          <w:rFonts w:ascii="Verdana"/>
          <w:b w:val="false"/>
          <w:i w:val="false"/>
          <w:color w:val="000000"/>
          <w:sz w:val="22"/>
        </w:rPr>
        <w:t>3) израду критеријума за праћење и вредновање квалитета предшколског васпитања и образовања;</w:t>
      </w:r>
    </w:p>
    <w:p>
      <w:pPr>
        <w:spacing w:after="150"/>
        <w:ind w:left="0"/>
        <w:jc w:val="left"/>
      </w:pPr>
      <w:r>
        <w:rPr>
          <w:rFonts w:ascii="Verdana"/>
          <w:b w:val="false"/>
          <w:i w:val="false"/>
          <w:color w:val="000000"/>
          <w:sz w:val="22"/>
        </w:rPr>
        <w:t>4) унапређивање и развој предшколске установе и делатности у целини.</w:t>
      </w:r>
    </w:p>
    <w:p>
      <w:pPr>
        <w:spacing w:after="120"/>
        <w:ind w:left="0"/>
        <w:jc w:val="center"/>
      </w:pPr>
      <w:r>
        <w:rPr>
          <w:rFonts w:ascii="Verdana"/>
          <w:b/>
          <w:i w:val="false"/>
          <w:color w:val="000000"/>
          <w:sz w:val="22"/>
        </w:rPr>
        <w:t>Предшколски програм</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Предшколски програм доноси предшколска установа у складу са основама програма предшколског васпитања и образовања.</w:t>
      </w:r>
    </w:p>
    <w:p>
      <w:pPr>
        <w:spacing w:after="150"/>
        <w:ind w:left="0"/>
        <w:jc w:val="left"/>
      </w:pPr>
      <w:r>
        <w:rPr>
          <w:rFonts w:ascii="Verdana"/>
          <w:b w:val="false"/>
          <w:i w:val="false"/>
          <w:color w:val="000000"/>
          <w:sz w:val="22"/>
        </w:rPr>
        <w:t>Ближи услови за израду предшколског програма уређују се посебним законом.</w:t>
      </w:r>
    </w:p>
    <w:p>
      <w:pPr>
        <w:spacing w:after="120"/>
        <w:ind w:left="0"/>
        <w:jc w:val="center"/>
      </w:pPr>
      <w:r>
        <w:rPr>
          <w:rFonts w:ascii="Verdana"/>
          <w:b/>
          <w:i w:val="false"/>
          <w:color w:val="000000"/>
          <w:sz w:val="22"/>
        </w:rPr>
        <w:t>Национални оквир образовања и васпитања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p>
    <w:p>
      <w:pPr>
        <w:spacing w:after="150"/>
        <w:ind w:left="0"/>
        <w:jc w:val="left"/>
      </w:pPr>
      <w:r>
        <w:rPr>
          <w:rFonts w:ascii="Verdana"/>
          <w:b w:val="false"/>
          <w:i w:val="false"/>
          <w:color w:val="000000"/>
          <w:sz w:val="22"/>
        </w:rPr>
        <w:t>Национални оквир образовања и васпитања је основа за израду планова и програма наставе и учења.</w:t>
      </w:r>
    </w:p>
    <w:p>
      <w:pPr>
        <w:spacing w:after="120"/>
        <w:ind w:left="0"/>
        <w:jc w:val="center"/>
      </w:pPr>
      <w:r>
        <w:rPr>
          <w:rFonts w:ascii="Verdana"/>
          <w:b/>
          <w:i w:val="false"/>
          <w:color w:val="000000"/>
          <w:sz w:val="22"/>
        </w:rPr>
        <w:t>Планови и програми наставе и учења основног и средњег образовања и васпитања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Планови наставе и учења у основном и средњем образовању и васпитању, садрже:</w:t>
      </w:r>
    </w:p>
    <w:p>
      <w:pPr>
        <w:spacing w:after="150"/>
        <w:ind w:left="0"/>
        <w:jc w:val="left"/>
      </w:pPr>
      <w:r>
        <w:rPr>
          <w:rFonts w:ascii="Verdana"/>
          <w:b w:val="false"/>
          <w:i w:val="false"/>
          <w:color w:val="000000"/>
          <w:sz w:val="22"/>
        </w:rPr>
        <w:t>1) листу обавезних предмета и изборних програма и активности по разредима;</w:t>
      </w:r>
    </w:p>
    <w:p>
      <w:pPr>
        <w:spacing w:after="150"/>
        <w:ind w:left="0"/>
        <w:jc w:val="left"/>
      </w:pPr>
      <w:r>
        <w:rPr>
          <w:rFonts w:ascii="Verdana"/>
          <w:b w:val="false"/>
          <w:i w:val="false"/>
          <w:color w:val="000000"/>
          <w:sz w:val="22"/>
        </w:rPr>
        <w:t>2) укупан годишњи фонд часова по предметима, програмима и активностима;</w:t>
      </w:r>
    </w:p>
    <w:p>
      <w:pPr>
        <w:spacing w:after="150"/>
        <w:ind w:left="0"/>
        <w:jc w:val="left"/>
      </w:pPr>
      <w:r>
        <w:rPr>
          <w:rFonts w:ascii="Verdana"/>
          <w:b w:val="false"/>
          <w:i w:val="false"/>
          <w:color w:val="000000"/>
          <w:sz w:val="22"/>
        </w:rPr>
        <w:t>3) недељни фонд часова по предметима, програмима и активностима.</w:t>
      </w:r>
    </w:p>
    <w:p>
      <w:pPr>
        <w:spacing w:after="150"/>
        <w:ind w:left="0"/>
        <w:jc w:val="left"/>
      </w:pPr>
      <w:r>
        <w:rPr>
          <w:rFonts w:ascii="Verdana"/>
          <w:b w:val="false"/>
          <w:i w:val="false"/>
          <w:color w:val="000000"/>
          <w:sz w:val="22"/>
        </w:rPr>
        <w:t>Програми наставе и учења у основном и средњем образовању и васпитању, садрже:</w:t>
      </w:r>
    </w:p>
    <w:p>
      <w:pPr>
        <w:spacing w:after="150"/>
        <w:ind w:left="0"/>
        <w:jc w:val="left"/>
      </w:pPr>
      <w:r>
        <w:rPr>
          <w:rFonts w:ascii="Verdana"/>
          <w:b w:val="false"/>
          <w:i w:val="false"/>
          <w:color w:val="000000"/>
          <w:sz w:val="22"/>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p>
    <w:p>
      <w:pPr>
        <w:spacing w:after="150"/>
        <w:ind w:left="0"/>
        <w:jc w:val="left"/>
      </w:pPr>
      <w:r>
        <w:rPr>
          <w:rFonts w:ascii="Verdana"/>
          <w:b w:val="false"/>
          <w:i w:val="false"/>
          <w:color w:val="000000"/>
          <w:sz w:val="22"/>
        </w:rPr>
        <w:t>2) опште предметне компетенције;</w:t>
      </w:r>
    </w:p>
    <w:p>
      <w:pPr>
        <w:spacing w:after="150"/>
        <w:ind w:left="0"/>
        <w:jc w:val="left"/>
      </w:pPr>
      <w:r>
        <w:rPr>
          <w:rFonts w:ascii="Verdana"/>
          <w:b w:val="false"/>
          <w:i w:val="false"/>
          <w:color w:val="000000"/>
          <w:sz w:val="22"/>
        </w:rPr>
        <w:t>3) специфичне предметне компетенције;</w:t>
      </w:r>
    </w:p>
    <w:p>
      <w:pPr>
        <w:spacing w:after="150"/>
        <w:ind w:left="0"/>
        <w:jc w:val="left"/>
      </w:pPr>
      <w:r>
        <w:rPr>
          <w:rFonts w:ascii="Verdana"/>
          <w:b w:val="false"/>
          <w:i w:val="false"/>
          <w:color w:val="000000"/>
          <w:sz w:val="22"/>
        </w:rPr>
        <w:t>4) исходе учења;</w:t>
      </w:r>
    </w:p>
    <w:p>
      <w:pPr>
        <w:spacing w:after="150"/>
        <w:ind w:left="0"/>
        <w:jc w:val="left"/>
      </w:pPr>
      <w:r>
        <w:rPr>
          <w:rFonts w:ascii="Verdana"/>
          <w:b w:val="false"/>
          <w:i w:val="false"/>
          <w:color w:val="000000"/>
          <w:sz w:val="22"/>
        </w:rPr>
        <w:t>5) образовне стандарде за основно образовање и васпитање и опште средње образовање и васпитање;</w:t>
      </w:r>
    </w:p>
    <w:p>
      <w:pPr>
        <w:spacing w:after="150"/>
        <w:ind w:left="0"/>
        <w:jc w:val="left"/>
      </w:pPr>
      <w:r>
        <w:rPr>
          <w:rFonts w:ascii="Verdana"/>
          <w:b w:val="false"/>
          <w:i w:val="false"/>
          <w:color w:val="000000"/>
          <w:sz w:val="22"/>
        </w:rPr>
        <w:t>6) стандард квалификације за средње стручно образовање и васпитање;</w:t>
      </w:r>
    </w:p>
    <w:p>
      <w:pPr>
        <w:spacing w:after="150"/>
        <w:ind w:left="0"/>
        <w:jc w:val="left"/>
      </w:pPr>
      <w:r>
        <w:rPr>
          <w:rFonts w:ascii="Verdana"/>
          <w:b w:val="false"/>
          <w:i w:val="false"/>
          <w:color w:val="000000"/>
          <w:sz w:val="22"/>
        </w:rPr>
        <w:t>7) кључне појмове садржаја сваког предмета;</w:t>
      </w:r>
    </w:p>
    <w:p>
      <w:pPr>
        <w:spacing w:after="150"/>
        <w:ind w:left="0"/>
        <w:jc w:val="left"/>
      </w:pPr>
      <w:r>
        <w:rPr>
          <w:rFonts w:ascii="Verdana"/>
          <w:b w:val="false"/>
          <w:i w:val="false"/>
          <w:color w:val="000000"/>
          <w:sz w:val="22"/>
        </w:rPr>
        <w:t>8) упутство за дидактичко-методичко остваривање програма;</w:t>
      </w:r>
    </w:p>
    <w:p>
      <w:pPr>
        <w:spacing w:after="150"/>
        <w:ind w:left="0"/>
        <w:jc w:val="left"/>
      </w:pPr>
      <w:r>
        <w:rPr>
          <w:rFonts w:ascii="Verdana"/>
          <w:b w:val="false"/>
          <w:i w:val="false"/>
          <w:color w:val="000000"/>
          <w:sz w:val="22"/>
        </w:rPr>
        <w:t>9) упутство за формативно и сумативно оцењивање ученика;</w:t>
      </w:r>
    </w:p>
    <w:p>
      <w:pPr>
        <w:spacing w:after="150"/>
        <w:ind w:left="0"/>
        <w:jc w:val="left"/>
      </w:pPr>
      <w:r>
        <w:rPr>
          <w:rFonts w:ascii="Verdana"/>
          <w:b w:val="false"/>
          <w:i w:val="false"/>
          <w:color w:val="000000"/>
          <w:sz w:val="22"/>
        </w:rPr>
        <w:t>10) начин прилагођавања програма музичког и балетског образовања и васпитања, образовање и васпитање ученика са сметњама у развоју, ученика са изузетним способностима, за образовање и васпитање на језику националне мањине и образовање одраслих.</w:t>
      </w:r>
    </w:p>
    <w:p>
      <w:pPr>
        <w:spacing w:after="150"/>
        <w:ind w:left="0"/>
        <w:jc w:val="left"/>
      </w:pPr>
      <w:r>
        <w:rPr>
          <w:rFonts w:ascii="Verdana"/>
          <w:b w:val="false"/>
          <w:i w:val="false"/>
          <w:color w:val="000000"/>
          <w:sz w:val="22"/>
        </w:rPr>
        <w:t>Ученик обавезно бира са листе изборних програма верску наставу или грађанско васпитање и други страни језик.</w:t>
      </w:r>
    </w:p>
    <w:p>
      <w:pPr>
        <w:spacing w:after="150"/>
        <w:ind w:left="0"/>
        <w:jc w:val="left"/>
      </w:pPr>
      <w:r>
        <w:rPr>
          <w:rFonts w:ascii="Verdana"/>
          <w:b w:val="false"/>
          <w:i w:val="false"/>
          <w:color w:val="000000"/>
          <w:sz w:val="22"/>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pPr>
        <w:spacing w:after="150"/>
        <w:ind w:left="0"/>
        <w:jc w:val="left"/>
      </w:pPr>
      <w:r>
        <w:rPr>
          <w:rFonts w:ascii="Verdana"/>
          <w:b w:val="false"/>
          <w:i w:val="false"/>
          <w:color w:val="000000"/>
          <w:sz w:val="22"/>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pPr>
        <w:spacing w:after="150"/>
        <w:ind w:left="0"/>
        <w:jc w:val="left"/>
      </w:pPr>
      <w:r>
        <w:rPr>
          <w:rFonts w:ascii="Verdana"/>
          <w:b w:val="false"/>
          <w:i w:val="false"/>
          <w:color w:val="000000"/>
          <w:sz w:val="22"/>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pPr>
        <w:spacing w:after="120"/>
        <w:ind w:left="0"/>
        <w:jc w:val="center"/>
      </w:pPr>
      <w:r>
        <w:rPr>
          <w:rFonts w:ascii="Verdana"/>
          <w:b/>
          <w:i w:val="false"/>
          <w:color w:val="000000"/>
          <w:sz w:val="22"/>
        </w:rPr>
        <w:t>Школски програм</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pPr>
        <w:spacing w:after="150"/>
        <w:ind w:left="0"/>
        <w:jc w:val="left"/>
      </w:pPr>
      <w:r>
        <w:rPr>
          <w:rFonts w:ascii="Verdana"/>
          <w:b w:val="false"/>
          <w:i w:val="false"/>
          <w:color w:val="000000"/>
          <w:sz w:val="22"/>
        </w:rPr>
        <w:t>Школски програм доноси школски одбор, по правилу на период од четири године.</w:t>
      </w:r>
    </w:p>
    <w:p>
      <w:pPr>
        <w:spacing w:after="150"/>
        <w:ind w:left="0"/>
        <w:jc w:val="left"/>
      </w:pPr>
      <w:r>
        <w:rPr>
          <w:rFonts w:ascii="Verdana"/>
          <w:b w:val="false"/>
          <w:i w:val="false"/>
          <w:color w:val="000000"/>
          <w:sz w:val="22"/>
        </w:rPr>
        <w:t>Школски програм израђује се у складу са Националним оквиром образовања и васпитања и садржи:</w:t>
      </w:r>
    </w:p>
    <w:p>
      <w:pPr>
        <w:spacing w:after="150"/>
        <w:ind w:left="0"/>
        <w:jc w:val="left"/>
      </w:pPr>
      <w:r>
        <w:rPr>
          <w:rFonts w:ascii="Verdana"/>
          <w:b w:val="false"/>
          <w:i w:val="false"/>
          <w:color w:val="000000"/>
          <w:sz w:val="22"/>
        </w:rPr>
        <w:t>1) циљеве школског програма;</w:t>
      </w:r>
    </w:p>
    <w:p>
      <w:pPr>
        <w:spacing w:after="150"/>
        <w:ind w:left="0"/>
        <w:jc w:val="left"/>
      </w:pPr>
      <w:r>
        <w:rPr>
          <w:rFonts w:ascii="Verdana"/>
          <w:b w:val="false"/>
          <w:i w:val="false"/>
          <w:color w:val="000000"/>
          <w:sz w:val="22"/>
        </w:rPr>
        <w:t>2) назив, врсту и трајање свих програма образовања и васпитања које школа остварује;</w:t>
      </w:r>
    </w:p>
    <w:p>
      <w:pPr>
        <w:spacing w:after="150"/>
        <w:ind w:left="0"/>
        <w:jc w:val="left"/>
      </w:pPr>
      <w:r>
        <w:rPr>
          <w:rFonts w:ascii="Verdana"/>
          <w:b w:val="false"/>
          <w:i w:val="false"/>
          <w:color w:val="000000"/>
          <w:sz w:val="22"/>
        </w:rPr>
        <w:t>3) језик на коме се остварује програм;</w:t>
      </w:r>
    </w:p>
    <w:p>
      <w:pPr>
        <w:spacing w:after="150"/>
        <w:ind w:left="0"/>
        <w:jc w:val="left"/>
      </w:pPr>
      <w:r>
        <w:rPr>
          <w:rFonts w:ascii="Verdana"/>
          <w:b w:val="false"/>
          <w:i w:val="false"/>
          <w:color w:val="000000"/>
          <w:sz w:val="22"/>
        </w:rPr>
        <w:t>4) начин остваривања школског програма;</w:t>
      </w:r>
    </w:p>
    <w:p>
      <w:pPr>
        <w:spacing w:after="150"/>
        <w:ind w:left="0"/>
        <w:jc w:val="left"/>
      </w:pPr>
      <w:r>
        <w:rPr>
          <w:rFonts w:ascii="Verdana"/>
          <w:b w:val="false"/>
          <w:i w:val="false"/>
          <w:color w:val="000000"/>
          <w:sz w:val="22"/>
        </w:rPr>
        <w:t>5) начин прилагођавања школског програма према нивоу образовања и васпитања;</w:t>
      </w:r>
    </w:p>
    <w:p>
      <w:pPr>
        <w:spacing w:after="150"/>
        <w:ind w:left="0"/>
        <w:jc w:val="left"/>
      </w:pPr>
      <w:r>
        <w:rPr>
          <w:rFonts w:ascii="Verdana"/>
          <w:b w:val="false"/>
          <w:i w:val="false"/>
          <w:color w:val="000000"/>
          <w:sz w:val="22"/>
        </w:rPr>
        <w:t>6) друга питања од значаја за школски програм.</w:t>
      </w:r>
    </w:p>
    <w:p>
      <w:pPr>
        <w:spacing w:after="150"/>
        <w:ind w:left="0"/>
        <w:jc w:val="left"/>
      </w:pPr>
      <w:r>
        <w:rPr>
          <w:rFonts w:ascii="Verdana"/>
          <w:b w:val="false"/>
          <w:i w:val="false"/>
          <w:color w:val="000000"/>
          <w:sz w:val="22"/>
        </w:rPr>
        <w:t>Ближи услови за израду школског програма уређују се посебним законом.</w:t>
      </w:r>
    </w:p>
    <w:p>
      <w:pPr>
        <w:spacing w:after="120"/>
        <w:ind w:left="0"/>
        <w:jc w:val="center"/>
      </w:pPr>
      <w:r>
        <w:rPr>
          <w:rFonts w:ascii="Verdana"/>
          <w:b/>
          <w:i w:val="false"/>
          <w:color w:val="000000"/>
          <w:sz w:val="22"/>
        </w:rPr>
        <w:t>Годишњи план рада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Годишњим планом рада утврђују се време, место, начин и носиоци остваривања програма образовања и васпитања.</w:t>
      </w:r>
    </w:p>
    <w:p>
      <w:pPr>
        <w:spacing w:after="150"/>
        <w:ind w:left="0"/>
        <w:jc w:val="left"/>
      </w:pPr>
      <w:r>
        <w:rPr>
          <w:rFonts w:ascii="Verdana"/>
          <w:b w:val="false"/>
          <w:i w:val="false"/>
          <w:color w:val="000000"/>
          <w:sz w:val="22"/>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pPr>
        <w:spacing w:after="150"/>
        <w:ind w:left="0"/>
        <w:jc w:val="left"/>
      </w:pPr>
      <w:r>
        <w:rPr>
          <w:rFonts w:ascii="Verdana"/>
          <w:b w:val="false"/>
          <w:i w:val="false"/>
          <w:color w:val="000000"/>
          <w:sz w:val="22"/>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p>
    <w:p>
      <w:pPr>
        <w:spacing w:after="120"/>
        <w:ind w:left="0"/>
        <w:jc w:val="center"/>
      </w:pPr>
      <w:r>
        <w:rPr>
          <w:rFonts w:ascii="Verdana"/>
          <w:b/>
          <w:i w:val="false"/>
          <w:color w:val="000000"/>
          <w:sz w:val="22"/>
        </w:rPr>
        <w:t>Уџбеници</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У остваривању образовно-васпитног рада користе се уџбеници и наставна средства, у складу са посебним законом.</w:t>
      </w:r>
    </w:p>
    <w:p>
      <w:pPr>
        <w:spacing w:after="120"/>
        <w:ind w:left="0"/>
        <w:jc w:val="center"/>
      </w:pPr>
      <w:r>
        <w:rPr>
          <w:rFonts w:ascii="Verdana"/>
          <w:b/>
          <w:i w:val="false"/>
          <w:color w:val="000000"/>
          <w:sz w:val="22"/>
        </w:rPr>
        <w:t>Квалификација и стандард квалификације</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w:t>
      </w:r>
    </w:p>
    <w:p>
      <w:pPr>
        <w:spacing w:after="150"/>
        <w:ind w:left="0"/>
        <w:jc w:val="left"/>
      </w:pPr>
      <w:r>
        <w:rPr>
          <w:rFonts w:ascii="Verdana"/>
          <w:b w:val="false"/>
          <w:i w:val="false"/>
          <w:color w:val="000000"/>
          <w:sz w:val="22"/>
        </w:rPr>
        <w:t>Квалификација се може стећи формалним или неформалним образовањем, односно поступком признавања претходног учења.</w:t>
      </w:r>
    </w:p>
    <w:p>
      <w:pPr>
        <w:spacing w:after="150"/>
        <w:ind w:left="0"/>
        <w:jc w:val="left"/>
      </w:pPr>
      <w:r>
        <w:rPr>
          <w:rFonts w:ascii="Verdana"/>
          <w:b w:val="false"/>
          <w:i w:val="false"/>
          <w:color w:val="000000"/>
          <w:sz w:val="22"/>
        </w:rPr>
        <w:t>Стандард квалификације је основ за стицање квалификације на одређеном нивоу захтевности. Садржи циљеве и исходе учења и начин провере достигнутости исхода учења. У стручном образовању и обучавању садржи и опис стручних компетенција потребних за обављање групе сличних послова и задатака у оквиру једног или више сродних занимања.</w:t>
      </w:r>
    </w:p>
    <w:p>
      <w:pPr>
        <w:spacing w:after="150"/>
        <w:ind w:left="0"/>
        <w:jc w:val="left"/>
      </w:pPr>
      <w:r>
        <w:rPr>
          <w:rFonts w:ascii="Verdana"/>
          <w:b w:val="false"/>
          <w:i w:val="false"/>
          <w:color w:val="000000"/>
          <w:sz w:val="22"/>
        </w:rPr>
        <w:t>Стандарди квалификација утврђују се у складу са законом који уређује национални оквир квалификација.</w:t>
      </w:r>
    </w:p>
    <w:p>
      <w:pPr>
        <w:spacing w:after="120"/>
        <w:ind w:left="0"/>
        <w:jc w:val="center"/>
      </w:pPr>
      <w:r>
        <w:rPr>
          <w:rFonts w:ascii="Verdana"/>
          <w:b/>
          <w:i w:val="false"/>
          <w:color w:val="000000"/>
          <w:sz w:val="22"/>
        </w:rPr>
        <w:t>Други облици стручног образовања и њихови програми</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Други облици стручног образовања, у смислу овог закона јесу: образовање за рад, стручно оспособљавање и обука.</w:t>
      </w:r>
    </w:p>
    <w:p>
      <w:pPr>
        <w:spacing w:after="150"/>
        <w:ind w:left="0"/>
        <w:jc w:val="left"/>
      </w:pPr>
      <w:r>
        <w:rPr>
          <w:rFonts w:ascii="Verdana"/>
          <w:b w:val="false"/>
          <w:i w:val="false"/>
          <w:color w:val="000000"/>
          <w:sz w:val="22"/>
        </w:rPr>
        <w:t>Образовањем за рад стичу се знања, вештине и позитиван однос према занимању.</w:t>
      </w:r>
    </w:p>
    <w:p>
      <w:pPr>
        <w:spacing w:after="150"/>
        <w:ind w:left="0"/>
        <w:jc w:val="left"/>
      </w:pPr>
      <w:r>
        <w:rPr>
          <w:rFonts w:ascii="Verdana"/>
          <w:b w:val="false"/>
          <w:i w:val="false"/>
          <w:color w:val="000000"/>
          <w:sz w:val="22"/>
        </w:rPr>
        <w:t>Стручним оспособљавањем стичу се знања, вештине и позитиван однос према обављању одређених послова за занимање.</w:t>
      </w:r>
    </w:p>
    <w:p>
      <w:pPr>
        <w:spacing w:after="150"/>
        <w:ind w:left="0"/>
        <w:jc w:val="left"/>
      </w:pPr>
      <w:r>
        <w:rPr>
          <w:rFonts w:ascii="Verdana"/>
          <w:b w:val="false"/>
          <w:i w:val="false"/>
          <w:color w:val="000000"/>
          <w:sz w:val="22"/>
        </w:rPr>
        <w:t>Обуком се стичу основна знања, вештине и позитиван став за обављање одређених послова или операција у процесу рада.</w:t>
      </w:r>
    </w:p>
    <w:p>
      <w:pPr>
        <w:spacing w:after="150"/>
        <w:ind w:left="0"/>
        <w:jc w:val="left"/>
      </w:pPr>
      <w:r>
        <w:rPr>
          <w:rFonts w:ascii="Verdana"/>
          <w:b w:val="false"/>
          <w:i w:val="false"/>
          <w:color w:val="000000"/>
          <w:sz w:val="22"/>
        </w:rPr>
        <w:t>Програми других облика стручног образовања из става 1. овог члана јесу основа за доношење школског програма у средњем образовању и васпитању.</w:t>
      </w:r>
    </w:p>
    <w:p>
      <w:pPr>
        <w:spacing w:after="150"/>
        <w:ind w:left="0"/>
        <w:jc w:val="left"/>
      </w:pPr>
      <w:r>
        <w:rPr>
          <w:rFonts w:ascii="Verdana"/>
          <w:b w:val="false"/>
          <w:i w:val="false"/>
          <w:color w:val="000000"/>
          <w:sz w:val="22"/>
        </w:rPr>
        <w:t>Посебни програми стручног оспособљавања и обуке донети према другим прописима остварују се на основу утврђених стандарда.</w:t>
      </w:r>
    </w:p>
    <w:p>
      <w:pPr>
        <w:spacing w:after="120"/>
        <w:ind w:left="0"/>
        <w:jc w:val="center"/>
      </w:pPr>
      <w:r>
        <w:rPr>
          <w:rFonts w:ascii="Verdana"/>
          <w:b/>
          <w:i w:val="false"/>
          <w:color w:val="000000"/>
          <w:sz w:val="22"/>
        </w:rPr>
        <w:t>Основе васпитног програма и програм васпитног рада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Основе васпитног програма и програм васпитног рада у школи са домом и дому ученика уређени су посебним законом.</w:t>
      </w:r>
    </w:p>
    <w:p>
      <w:pPr>
        <w:spacing w:after="120"/>
        <w:ind w:left="0"/>
        <w:jc w:val="center"/>
      </w:pPr>
      <w:r>
        <w:rPr>
          <w:rFonts w:ascii="Verdana"/>
          <w:b/>
          <w:i w:val="false"/>
          <w:color w:val="000000"/>
          <w:sz w:val="22"/>
        </w:rPr>
        <w:t>Надлежност и поступак за доношење програма образовања</w:t>
      </w:r>
      <w:r>
        <w:br/>
      </w:r>
      <w:r>
        <w:rPr>
          <w:rFonts w:ascii="Verdana"/>
          <w:b/>
          <w:i w:val="false"/>
          <w:color w:val="000000"/>
          <w:sz w:val="22"/>
        </w:rPr>
        <w:t>и васпитања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p>
    <w:p>
      <w:pPr>
        <w:spacing w:after="150"/>
        <w:ind w:left="0"/>
        <w:jc w:val="left"/>
      </w:pPr>
      <w:r>
        <w:rPr>
          <w:rFonts w:ascii="Verdana"/>
          <w:b w:val="false"/>
          <w:i w:val="false"/>
          <w:color w:val="000000"/>
          <w:sz w:val="22"/>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pPr>
        <w:spacing w:after="150"/>
        <w:ind w:left="0"/>
        <w:jc w:val="left"/>
      </w:pPr>
      <w:r>
        <w:rPr>
          <w:rFonts w:ascii="Verdana"/>
          <w:b w:val="false"/>
          <w:i w:val="false"/>
          <w:color w:val="000000"/>
          <w:sz w:val="22"/>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p>
    <w:p>
      <w:pPr>
        <w:spacing w:after="150"/>
        <w:ind w:left="0"/>
        <w:jc w:val="left"/>
      </w:pPr>
      <w:r>
        <w:rPr>
          <w:rFonts w:ascii="Verdana"/>
          <w:b w:val="false"/>
          <w:i w:val="false"/>
          <w:color w:val="000000"/>
          <w:sz w:val="22"/>
        </w:rPr>
        <w:t>Програме других облика стручног образовања, по прибављеном мишљењу Савета за стручно образовање и образовање одраслих, доноси министар.</w:t>
      </w:r>
    </w:p>
    <w:p>
      <w:pPr>
        <w:spacing w:after="120"/>
        <w:ind w:left="0"/>
        <w:jc w:val="center"/>
      </w:pPr>
      <w:r>
        <w:rPr>
          <w:rFonts w:ascii="Verdana"/>
          <w:b/>
          <w:i w:val="false"/>
          <w:color w:val="000000"/>
          <w:sz w:val="22"/>
        </w:rPr>
        <w:t>Доношење програма образовања и васпитања установа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Предшколски, школски и програм васпитног рада припремају одговарајући стручни органи установе.</w:t>
      </w:r>
    </w:p>
    <w:p>
      <w:pPr>
        <w:spacing w:after="150"/>
        <w:ind w:left="0"/>
        <w:jc w:val="left"/>
      </w:pPr>
      <w:r>
        <w:rPr>
          <w:rFonts w:ascii="Verdana"/>
          <w:b w:val="false"/>
          <w:i w:val="false"/>
          <w:color w:val="000000"/>
          <w:sz w:val="22"/>
        </w:rPr>
        <w:t>Програм из става 1. овог члана доноси орган управљања установе.</w:t>
      </w:r>
    </w:p>
    <w:p>
      <w:pPr>
        <w:spacing w:after="150"/>
        <w:ind w:left="0"/>
        <w:jc w:val="left"/>
      </w:pPr>
      <w:r>
        <w:rPr>
          <w:rFonts w:ascii="Verdana"/>
          <w:b w:val="false"/>
          <w:i w:val="false"/>
          <w:color w:val="000000"/>
          <w:sz w:val="22"/>
        </w:rPr>
        <w:t>О предлогу програма из става 1. овог члана установа прибавља мишљења савета родитеља, а школа и од ученичког парламента.</w:t>
      </w:r>
    </w:p>
    <w:p>
      <w:pPr>
        <w:spacing w:after="120"/>
        <w:ind w:left="0"/>
        <w:jc w:val="center"/>
      </w:pPr>
      <w:r>
        <w:rPr>
          <w:rFonts w:ascii="Verdana"/>
          <w:b/>
          <w:i w:val="false"/>
          <w:color w:val="000000"/>
          <w:sz w:val="22"/>
        </w:rPr>
        <w:t>Доношење и објављивање програма образовања и васпитања установа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Школски програм доноси се најкасније два месеца пре почетка школске године у којој ће почети његова примена.</w:t>
      </w:r>
    </w:p>
    <w:p>
      <w:pPr>
        <w:spacing w:after="150"/>
        <w:ind w:left="0"/>
        <w:jc w:val="left"/>
      </w:pPr>
      <w:r>
        <w:rPr>
          <w:rFonts w:ascii="Verdana"/>
          <w:b w:val="false"/>
          <w:i w:val="false"/>
          <w:color w:val="000000"/>
          <w:sz w:val="22"/>
        </w:rPr>
        <w:t>Предшколски, школски и програм васпитног рада објављује се, у складу са општим актом установе.</w:t>
      </w:r>
    </w:p>
    <w:p>
      <w:pPr>
        <w:spacing w:after="150"/>
        <w:ind w:left="0"/>
        <w:jc w:val="left"/>
      </w:pPr>
      <w:r>
        <w:rPr>
          <w:rFonts w:ascii="Verdana"/>
          <w:b w:val="false"/>
          <w:i w:val="false"/>
          <w:color w:val="000000"/>
          <w:sz w:val="22"/>
        </w:rPr>
        <w:t>Установа је у обавези да програм из става 2. овог члана учини доступним свим заинтересованим корисницима.</w:t>
      </w:r>
    </w:p>
    <w:p>
      <w:pPr>
        <w:spacing w:after="120"/>
        <w:ind w:left="0"/>
        <w:jc w:val="center"/>
      </w:pPr>
      <w:r>
        <w:rPr>
          <w:rFonts w:ascii="Verdana"/>
          <w:b/>
          <w:i w:val="false"/>
          <w:color w:val="000000"/>
          <w:sz w:val="22"/>
        </w:rPr>
        <w:t>Настава у природи, екскурзија и студијско путовање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Установа може, уз сагласност савета родитеља да организује наставу у природи, екскурзију и студијско путовање.</w:t>
      </w:r>
    </w:p>
    <w:p>
      <w:pPr>
        <w:spacing w:after="150"/>
        <w:ind w:left="0"/>
        <w:jc w:val="left"/>
      </w:pPr>
      <w:r>
        <w:rPr>
          <w:rFonts w:ascii="Verdana"/>
          <w:b w:val="false"/>
          <w:i w:val="false"/>
          <w:color w:val="000000"/>
          <w:sz w:val="22"/>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pPr>
        <w:spacing w:after="150"/>
        <w:ind w:left="0"/>
        <w:jc w:val="left"/>
      </w:pPr>
      <w:r>
        <w:rPr>
          <w:rFonts w:ascii="Verdana"/>
          <w:b w:val="false"/>
          <w:i w:val="false"/>
          <w:color w:val="000000"/>
          <w:sz w:val="22"/>
        </w:rPr>
        <w:t>Ближе услове за организацију и остваривање наставе у природи и екскурзије прописује министар.</w:t>
      </w:r>
    </w:p>
    <w:p>
      <w:pPr>
        <w:spacing w:after="120"/>
        <w:ind w:left="0"/>
        <w:jc w:val="center"/>
      </w:pPr>
      <w:r>
        <w:rPr>
          <w:rFonts w:ascii="Verdana"/>
          <w:b/>
          <w:i w:val="false"/>
          <w:color w:val="000000"/>
          <w:sz w:val="22"/>
        </w:rPr>
        <w:t>Настава у иностранству</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За децу и ученике који привремено или стално бораве у иностранству настава на српском језику може да се организује, по посебном програму.</w:t>
      </w:r>
    </w:p>
    <w:p>
      <w:pPr>
        <w:spacing w:after="150"/>
        <w:ind w:left="0"/>
        <w:jc w:val="left"/>
      </w:pPr>
      <w:r>
        <w:rPr>
          <w:rFonts w:ascii="Verdana"/>
          <w:b w:val="false"/>
          <w:i w:val="false"/>
          <w:color w:val="000000"/>
          <w:sz w:val="22"/>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p>
    <w:p>
      <w:pPr>
        <w:spacing w:after="120"/>
        <w:ind w:left="0"/>
        <w:jc w:val="center"/>
      </w:pPr>
      <w:r>
        <w:rPr>
          <w:rFonts w:ascii="Verdana"/>
          <w:b w:val="false"/>
          <w:i w:val="false"/>
          <w:color w:val="000000"/>
          <w:sz w:val="22"/>
        </w:rPr>
        <w:t>2. ПРАЋЕЊЕ И НАПРЕДОВАЊЕ УЧЕНИКА</w:t>
      </w:r>
    </w:p>
    <w:p>
      <w:pPr>
        <w:spacing w:after="120"/>
        <w:ind w:left="0"/>
        <w:jc w:val="center"/>
      </w:pPr>
      <w:r>
        <w:rPr>
          <w:rFonts w:ascii="Verdana"/>
          <w:b/>
          <w:i w:val="false"/>
          <w:color w:val="000000"/>
          <w:sz w:val="22"/>
        </w:rPr>
        <w:t>Праћење и оцењивање ученика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pPr>
        <w:spacing w:after="150"/>
        <w:ind w:left="0"/>
        <w:jc w:val="left"/>
      </w:pPr>
      <w:r>
        <w:rPr>
          <w:rFonts w:ascii="Verdana"/>
          <w:b w:val="false"/>
          <w:i w:val="false"/>
          <w:color w:val="000000"/>
          <w:sz w:val="22"/>
        </w:rPr>
        <w:t>Праћење развоја, напредовања и остварености постигнућа ученика у току школске године обавља се формативним и сумативним оцењивањем.</w:t>
      </w:r>
    </w:p>
    <w:p>
      <w:pPr>
        <w:spacing w:after="150"/>
        <w:ind w:left="0"/>
        <w:jc w:val="left"/>
      </w:pPr>
      <w:r>
        <w:rPr>
          <w:rFonts w:ascii="Verdana"/>
          <w:b w:val="false"/>
          <w:i w:val="false"/>
          <w:color w:val="000000"/>
          <w:sz w:val="22"/>
        </w:rPr>
        <w:t>Оцењивање је јавно и оцена мора одмах да буде образложена ученику.</w:t>
      </w:r>
    </w:p>
    <w:p>
      <w:pPr>
        <w:spacing w:after="150"/>
        <w:ind w:left="0"/>
        <w:jc w:val="left"/>
      </w:pPr>
      <w:r>
        <w:rPr>
          <w:rFonts w:ascii="Verdana"/>
          <w:b w:val="false"/>
          <w:i w:val="false"/>
          <w:color w:val="000000"/>
          <w:sz w:val="22"/>
        </w:rPr>
        <w:t>Успех редовног ученика прати се и оцењује током наставе.</w:t>
      </w:r>
    </w:p>
    <w:p>
      <w:pPr>
        <w:spacing w:after="150"/>
        <w:ind w:left="0"/>
        <w:jc w:val="left"/>
      </w:pPr>
      <w:r>
        <w:rPr>
          <w:rFonts w:ascii="Verdana"/>
          <w:b w:val="false"/>
          <w:i w:val="false"/>
          <w:color w:val="000000"/>
          <w:sz w:val="22"/>
        </w:rPr>
        <w:t xml:space="preserve">Ученик се оцењује из </w:t>
      </w:r>
      <w:r>
        <w:rPr>
          <w:rFonts w:ascii="Verdana"/>
          <w:b/>
          <w:i w:val="false"/>
          <w:color w:val="000000"/>
          <w:sz w:val="22"/>
        </w:rPr>
        <w:t>обавезног</w:t>
      </w:r>
      <w:r>
        <w:rPr>
          <w:rFonts w:ascii="Calibri"/>
          <w:b/>
          <w:i w:val="false"/>
          <w:color w:val="000000"/>
          <w:vertAlign w:val="superscript"/>
        </w:rPr>
        <w:t>*</w:t>
      </w:r>
      <w:r>
        <w:rPr>
          <w:rFonts w:ascii="Verdana"/>
          <w:b w:val="false"/>
          <w:i w:val="false"/>
          <w:color w:val="000000"/>
          <w:sz w:val="22"/>
        </w:rPr>
        <w:t xml:space="preserve"> предмета</w:t>
      </w:r>
      <w:r>
        <w:rPr>
          <w:rFonts w:ascii="Verdana"/>
          <w:b/>
          <w:i w:val="false"/>
          <w:color w:val="000000"/>
          <w:sz w:val="22"/>
        </w:rPr>
        <w:t>, изборног програма и активности</w:t>
      </w:r>
      <w:r>
        <w:rPr>
          <w:rFonts w:ascii="Calibri"/>
          <w:b/>
          <w:i w:val="false"/>
          <w:color w:val="000000"/>
          <w:vertAlign w:val="superscript"/>
        </w:rPr>
        <w:t>*</w:t>
      </w:r>
      <w:r>
        <w:rPr>
          <w:rFonts w:ascii="Verdana"/>
          <w:b w:val="false"/>
          <w:i w:val="false"/>
          <w:color w:val="000000"/>
          <w:sz w:val="22"/>
        </w:rPr>
        <w:t xml:space="preserve"> и из владања.</w:t>
      </w:r>
    </w:p>
    <w:p>
      <w:pPr>
        <w:spacing w:after="150"/>
        <w:ind w:left="0"/>
        <w:jc w:val="left"/>
      </w:pPr>
      <w:r>
        <w:rPr>
          <w:rFonts w:ascii="Verdana"/>
          <w:b w:val="false"/>
          <w:i w:val="false"/>
          <w:color w:val="000000"/>
          <w:sz w:val="22"/>
        </w:rPr>
        <w:t xml:space="preserve">Ученик се оцењује најмање четири пута у полугодишту, а ако је недељни фонд часова </w:t>
      </w:r>
      <w:r>
        <w:rPr>
          <w:rFonts w:ascii="Verdana"/>
          <w:b/>
          <w:i w:val="false"/>
          <w:color w:val="000000"/>
          <w:sz w:val="22"/>
        </w:rPr>
        <w:t>обавезног</w:t>
      </w:r>
      <w:r>
        <w:rPr>
          <w:rFonts w:ascii="Calibri"/>
          <w:b/>
          <w:i w:val="false"/>
          <w:color w:val="000000"/>
          <w:vertAlign w:val="superscript"/>
        </w:rPr>
        <w:t>*</w:t>
      </w:r>
      <w:r>
        <w:rPr>
          <w:rFonts w:ascii="Verdana"/>
          <w:b w:val="false"/>
          <w:i w:val="false"/>
          <w:color w:val="000000"/>
          <w:sz w:val="22"/>
        </w:rPr>
        <w:t xml:space="preserve"> предмета</w:t>
      </w:r>
      <w:r>
        <w:rPr>
          <w:rFonts w:ascii="Verdana"/>
          <w:b/>
          <w:i w:val="false"/>
          <w:color w:val="000000"/>
          <w:sz w:val="22"/>
        </w:rPr>
        <w:t>, изборног програма и активности</w:t>
      </w:r>
      <w:r>
        <w:rPr>
          <w:rFonts w:ascii="Calibri"/>
          <w:b/>
          <w:i w:val="false"/>
          <w:color w:val="000000"/>
          <w:vertAlign w:val="superscript"/>
        </w:rPr>
        <w:t>*</w:t>
      </w:r>
      <w:r>
        <w:rPr>
          <w:rFonts w:ascii="Verdana"/>
          <w:b w:val="false"/>
          <w:i w:val="false"/>
          <w:color w:val="000000"/>
          <w:sz w:val="22"/>
        </w:rPr>
        <w:t xml:space="preserve"> један час најмање два пута у полугодишту.</w:t>
      </w:r>
    </w:p>
    <w:p>
      <w:pPr>
        <w:spacing w:after="150"/>
        <w:ind w:left="0"/>
        <w:jc w:val="left"/>
      </w:pPr>
      <w:r>
        <w:rPr>
          <w:rFonts w:ascii="Verdana"/>
          <w:b w:val="false"/>
          <w:i w:val="false"/>
          <w:color w:val="000000"/>
          <w:sz w:val="22"/>
        </w:rPr>
        <w:t xml:space="preserve">На основу праћења и вредновања током наставне године закључну оцену из </w:t>
      </w:r>
      <w:r>
        <w:rPr>
          <w:rFonts w:ascii="Verdana"/>
          <w:b/>
          <w:i w:val="false"/>
          <w:color w:val="000000"/>
          <w:sz w:val="22"/>
        </w:rPr>
        <w:t>обавезног</w:t>
      </w:r>
      <w:r>
        <w:rPr>
          <w:rFonts w:ascii="Calibri"/>
          <w:b/>
          <w:i w:val="false"/>
          <w:color w:val="000000"/>
          <w:vertAlign w:val="superscript"/>
        </w:rPr>
        <w:t>*</w:t>
      </w:r>
      <w:r>
        <w:rPr>
          <w:rFonts w:ascii="Verdana"/>
          <w:b w:val="false"/>
          <w:i w:val="false"/>
          <w:color w:val="000000"/>
          <w:sz w:val="22"/>
        </w:rPr>
        <w:t xml:space="preserve"> предмета</w:t>
      </w:r>
      <w:r>
        <w:rPr>
          <w:rFonts w:ascii="Verdana"/>
          <w:b/>
          <w:i w:val="false"/>
          <w:color w:val="000000"/>
          <w:sz w:val="22"/>
        </w:rPr>
        <w:t>, изборног програма и активности</w:t>
      </w:r>
      <w:r>
        <w:rPr>
          <w:rFonts w:ascii="Calibri"/>
          <w:b/>
          <w:i w:val="false"/>
          <w:color w:val="000000"/>
          <w:vertAlign w:val="superscript"/>
        </w:rPr>
        <w:t>*</w:t>
      </w:r>
      <w:r>
        <w:rPr>
          <w:rFonts w:ascii="Verdana"/>
          <w:b w:val="false"/>
          <w:i w:val="false"/>
          <w:color w:val="000000"/>
          <w:sz w:val="22"/>
        </w:rPr>
        <w:t xml:space="preserve"> утврђује одељењско веће које чине наставници који предају ученику на предлог </w:t>
      </w:r>
      <w:r>
        <w:rPr>
          <w:rFonts w:ascii="Calibri"/>
          <w:b/>
          <w:i w:val="false"/>
          <w:color w:val="000000"/>
          <w:vertAlign w:val="superscript"/>
        </w:rPr>
        <w:t>*</w:t>
      </w:r>
      <w:r>
        <w:rPr>
          <w:rFonts w:ascii="Verdana"/>
          <w:b w:val="false"/>
          <w:i w:val="false"/>
          <w:color w:val="000000"/>
          <w:sz w:val="22"/>
        </w:rPr>
        <w:t> наставника, а оцену из владања на предлог одељењског старешине.</w:t>
      </w:r>
    </w:p>
    <w:p>
      <w:pPr>
        <w:spacing w:after="150"/>
        <w:ind w:left="0"/>
        <w:jc w:val="left"/>
      </w:pPr>
      <w:r>
        <w:rPr>
          <w:rFonts w:ascii="Verdana"/>
          <w:b w:val="false"/>
          <w:i w:val="false"/>
          <w:color w:val="000000"/>
          <w:sz w:val="22"/>
        </w:rPr>
        <w:t>У току школске године оцењивање је описно и бројчано.</w:t>
      </w:r>
    </w:p>
    <w:p>
      <w:pPr>
        <w:spacing w:after="150"/>
        <w:ind w:left="0"/>
        <w:jc w:val="left"/>
      </w:pPr>
      <w:r>
        <w:rPr>
          <w:rFonts w:ascii="Verdana"/>
          <w:b w:val="false"/>
          <w:i w:val="false"/>
          <w:color w:val="000000"/>
          <w:sz w:val="22"/>
        </w:rPr>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pPr>
        <w:spacing w:after="150"/>
        <w:ind w:left="0"/>
        <w:jc w:val="left"/>
      </w:pPr>
      <w:r>
        <w:rPr>
          <w:rFonts w:ascii="Verdana"/>
          <w:b w:val="false"/>
          <w:i w:val="false"/>
          <w:color w:val="000000"/>
          <w:sz w:val="22"/>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pPr>
        <w:spacing w:after="150"/>
        <w:ind w:left="0"/>
        <w:jc w:val="left"/>
      </w:pPr>
      <w:r>
        <w:rPr>
          <w:rFonts w:ascii="Verdana"/>
          <w:b/>
          <w:i w:val="false"/>
          <w:color w:val="000000"/>
          <w:sz w:val="22"/>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r>
        <w:rPr>
          <w:rFonts w:ascii="Calibri"/>
          <w:b/>
          <w:i w:val="false"/>
          <w:color w:val="000000"/>
          <w:vertAlign w:val="superscript"/>
        </w:rPr>
        <w:t>*</w:t>
      </w:r>
    </w:p>
    <w:p>
      <w:pPr>
        <w:spacing w:after="150"/>
        <w:ind w:left="0"/>
        <w:jc w:val="left"/>
      </w:pPr>
      <w:r>
        <w:rPr>
          <w:rFonts w:ascii="Verdana"/>
          <w:b w:val="false"/>
          <w:i w:val="false"/>
          <w:color w:val="000000"/>
          <w:sz w:val="22"/>
        </w:rPr>
        <w:t>У школи која остварује међународни, односно страни програм ученик се оцењује у складу са програмом који се остварује.</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Оцењивање и напредовање ученика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 xml:space="preserve">У првом разреду основног образовања и васпитања закључна оцена из обавезних предмета </w:t>
      </w:r>
      <w:r>
        <w:rPr>
          <w:rFonts w:ascii="Calibri"/>
          <w:b/>
          <w:i w:val="false"/>
          <w:color w:val="000000"/>
          <w:vertAlign w:val="superscript"/>
        </w:rPr>
        <w:t>*</w:t>
      </w:r>
      <w:r>
        <w:rPr>
          <w:rFonts w:ascii="Verdana"/>
          <w:b w:val="false"/>
          <w:i w:val="false"/>
          <w:color w:val="000000"/>
          <w:sz w:val="22"/>
        </w:rPr>
        <w:t xml:space="preserve"> је описна </w:t>
      </w:r>
      <w:r>
        <w:rPr>
          <w:rFonts w:ascii="Verdana"/>
          <w:b/>
          <w:i w:val="false"/>
          <w:color w:val="000000"/>
          <w:sz w:val="22"/>
        </w:rPr>
        <w:t>и утврђује се на крају првог и другог полугодишта.</w:t>
      </w:r>
      <w:r>
        <w:rPr>
          <w:rFonts w:ascii="Calibri"/>
          <w:b/>
          <w:i w:val="false"/>
          <w:color w:val="000000"/>
          <w:vertAlign w:val="superscript"/>
        </w:rPr>
        <w:t>*</w:t>
      </w:r>
    </w:p>
    <w:p>
      <w:pPr>
        <w:spacing w:after="150"/>
        <w:ind w:left="0"/>
        <w:jc w:val="left"/>
      </w:pPr>
      <w:r>
        <w:rPr>
          <w:rFonts w:ascii="Verdana"/>
          <w:b/>
          <w:i w:val="false"/>
          <w:color w:val="000000"/>
          <w:sz w:val="22"/>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r>
        <w:rPr>
          <w:rFonts w:ascii="Calibri"/>
          <w:b/>
          <w:i w:val="false"/>
          <w:color w:val="000000"/>
          <w:vertAlign w:val="superscript"/>
        </w:rPr>
        <w:t>*</w:t>
      </w:r>
    </w:p>
    <w:p>
      <w:pPr>
        <w:spacing w:after="150"/>
        <w:ind w:left="0"/>
        <w:jc w:val="left"/>
      </w:pPr>
      <w:r>
        <w:rPr>
          <w:rFonts w:ascii="Verdana"/>
          <w:b/>
          <w:i w:val="false"/>
          <w:color w:val="000000"/>
          <w:sz w:val="22"/>
        </w:rPr>
        <w:t>Оцена из става 1. овог члана исказује се као напредовање ученика у остваривању исхода, ангажовање и препорука.</w:t>
      </w:r>
      <w:r>
        <w:rPr>
          <w:rFonts w:ascii="Calibri"/>
          <w:b/>
          <w:i w:val="false"/>
          <w:color w:val="000000"/>
          <w:vertAlign w:val="superscript"/>
        </w:rPr>
        <w:t>*</w:t>
      </w:r>
    </w:p>
    <w:p>
      <w:pPr>
        <w:spacing w:after="150"/>
        <w:ind w:left="0"/>
        <w:jc w:val="left"/>
      </w:pPr>
      <w:r>
        <w:rPr>
          <w:rFonts w:ascii="Verdana"/>
          <w:b/>
          <w:i w:val="false"/>
          <w:color w:val="000000"/>
          <w:sz w:val="22"/>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4. (види члан 7. Закона - 10/2019-5)</w:t>
      </w:r>
    </w:p>
    <w:p>
      <w:pPr>
        <w:spacing w:after="150"/>
        <w:ind w:left="0"/>
        <w:jc w:val="left"/>
      </w:pPr>
      <w:r>
        <w:rPr>
          <w:rFonts w:ascii="Verdana"/>
          <w:b w:val="false"/>
          <w:i w:val="false"/>
          <w:color w:val="000000"/>
          <w:sz w:val="22"/>
        </w:rPr>
        <w:t>У осталим разредима основног и у средњем образовању и васпитању оцењивање је описно и бројчано у току школске године.</w:t>
      </w:r>
    </w:p>
    <w:p>
      <w:pPr>
        <w:spacing w:after="150"/>
        <w:ind w:left="0"/>
        <w:jc w:val="left"/>
      </w:pPr>
      <w:r>
        <w:rPr>
          <w:rFonts w:ascii="Verdana"/>
          <w:b w:val="false"/>
          <w:i w:val="false"/>
          <w:color w:val="000000"/>
          <w:sz w:val="22"/>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pPr>
        <w:spacing w:after="150"/>
        <w:ind w:left="0"/>
        <w:jc w:val="left"/>
      </w:pPr>
      <w:r>
        <w:rPr>
          <w:rFonts w:ascii="Verdana"/>
          <w:b w:val="false"/>
          <w:i w:val="false"/>
          <w:color w:val="000000"/>
          <w:sz w:val="22"/>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pPr>
        <w:spacing w:after="150"/>
        <w:ind w:left="0"/>
        <w:jc w:val="left"/>
      </w:pPr>
      <w:r>
        <w:rPr>
          <w:rFonts w:ascii="Verdana"/>
          <w:b w:val="false"/>
          <w:i w:val="false"/>
          <w:color w:val="000000"/>
          <w:sz w:val="22"/>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Pr>
          <w:rFonts w:ascii="Verdana"/>
          <w:b/>
          <w:i w:val="false"/>
          <w:color w:val="000000"/>
          <w:sz w:val="22"/>
        </w:rPr>
        <w:t>, изузев ученика другог и трећег разреда основног музичког и балетског образовања и васпитања.</w:t>
      </w:r>
      <w:r>
        <w:rPr>
          <w:rFonts w:ascii="Calibri"/>
          <w:b/>
          <w:i w:val="false"/>
          <w:color w:val="000000"/>
          <w:vertAlign w:val="superscript"/>
        </w:rPr>
        <w:t>*</w:t>
      </w:r>
    </w:p>
    <w:p>
      <w:pPr>
        <w:spacing w:after="150"/>
        <w:ind w:left="0"/>
        <w:jc w:val="left"/>
      </w:pPr>
      <w:r>
        <w:rPr>
          <w:rFonts w:ascii="Verdana"/>
          <w:b w:val="false"/>
          <w:i w:val="false"/>
          <w:color w:val="000000"/>
          <w:sz w:val="22"/>
        </w:rPr>
        <w:t>Ученику који је преведен у наредни разред, признаје се разред из кога је преведен као завршен и организује му се индивидуализован рад.</w:t>
      </w:r>
    </w:p>
    <w:p>
      <w:pPr>
        <w:spacing w:after="150"/>
        <w:ind w:left="0"/>
        <w:jc w:val="left"/>
      </w:pPr>
      <w:r>
        <w:rPr>
          <w:rFonts w:ascii="Verdana"/>
          <w:b w:val="false"/>
          <w:i w:val="false"/>
          <w:color w:val="000000"/>
          <w:sz w:val="22"/>
        </w:rPr>
        <w:t xml:space="preserve">Ученик од четвртог до седмог разреда основног образовања и васпитања </w:t>
      </w:r>
      <w:r>
        <w:rPr>
          <w:rFonts w:ascii="Verdana"/>
          <w:b/>
          <w:i w:val="false"/>
          <w:color w:val="000000"/>
          <w:sz w:val="22"/>
        </w:rPr>
        <w:t>и ученик од другог до завршног разреда основног музичког и балетског образовања и васпитања, као</w:t>
      </w:r>
      <w:r>
        <w:rPr>
          <w:rFonts w:ascii="Calibri"/>
          <w:b/>
          <w:i w:val="false"/>
          <w:color w:val="000000"/>
          <w:vertAlign w:val="superscript"/>
        </w:rPr>
        <w:t>*</w:t>
      </w:r>
      <w:r>
        <w:rPr>
          <w:rFonts w:ascii="Verdana"/>
          <w:b w:val="false"/>
          <w:i w:val="false"/>
          <w:color w:val="000000"/>
          <w:sz w:val="22"/>
        </w:rPr>
        <w:t xml:space="preserve"> и ученик средњег образовања и васпитања полаже поправни испит у августовском испитном року, а ученик завршног разреда у јунском и августовском року.</w:t>
      </w:r>
    </w:p>
    <w:p>
      <w:pPr>
        <w:spacing w:after="150"/>
        <w:ind w:left="0"/>
        <w:jc w:val="left"/>
      </w:pPr>
      <w:r>
        <w:rPr>
          <w:rFonts w:ascii="Verdana"/>
          <w:b w:val="false"/>
          <w:i w:val="false"/>
          <w:color w:val="000000"/>
          <w:sz w:val="22"/>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pPr>
        <w:spacing w:after="150"/>
        <w:ind w:left="0"/>
        <w:jc w:val="left"/>
      </w:pPr>
      <w:r>
        <w:rPr>
          <w:rFonts w:ascii="Verdana"/>
          <w:b w:val="false"/>
          <w:i w:val="false"/>
          <w:color w:val="000000"/>
          <w:sz w:val="22"/>
        </w:rPr>
        <w:t>Ученик који положи поправни испит завршава разред.</w:t>
      </w:r>
    </w:p>
    <w:p>
      <w:pPr>
        <w:spacing w:after="150"/>
        <w:ind w:left="0"/>
        <w:jc w:val="left"/>
      </w:pPr>
      <w:r>
        <w:rPr>
          <w:rFonts w:ascii="Verdana"/>
          <w:b w:val="false"/>
          <w:i w:val="false"/>
          <w:color w:val="000000"/>
          <w:sz w:val="22"/>
        </w:rPr>
        <w:t xml:space="preserve">Ученик од четвртог до седмог разреда основног образовања и васпитања </w:t>
      </w:r>
      <w:r>
        <w:rPr>
          <w:rFonts w:ascii="Verdana"/>
          <w:b/>
          <w:i w:val="false"/>
          <w:color w:val="000000"/>
          <w:sz w:val="22"/>
        </w:rPr>
        <w:t>и ученик од другог до завршног разреда основног музичког и балетског образовања и васпитања, као</w:t>
      </w:r>
      <w:r>
        <w:rPr>
          <w:rFonts w:ascii="Calibri"/>
          <w:b/>
          <w:i w:val="false"/>
          <w:color w:val="000000"/>
          <w:vertAlign w:val="superscript"/>
        </w:rPr>
        <w:t>*</w:t>
      </w:r>
      <w:r>
        <w:rPr>
          <w:rFonts w:ascii="Verdana"/>
          <w:b w:val="false"/>
          <w:i w:val="false"/>
          <w:color w:val="000000"/>
          <w:sz w:val="22"/>
        </w:rPr>
        <w:t xml:space="preserve"> и ученик средњег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pPr>
        <w:spacing w:after="150"/>
        <w:ind w:left="0"/>
        <w:jc w:val="left"/>
      </w:pPr>
      <w:r>
        <w:rPr>
          <w:rFonts w:ascii="Verdana"/>
          <w:b w:val="false"/>
          <w:i w:val="false"/>
          <w:color w:val="000000"/>
          <w:sz w:val="22"/>
        </w:rP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pPr>
        <w:spacing w:after="150"/>
        <w:ind w:left="0"/>
        <w:jc w:val="left"/>
      </w:pPr>
      <w:r>
        <w:rPr>
          <w:rFonts w:ascii="Verdana"/>
          <w:b w:val="false"/>
          <w:i w:val="false"/>
          <w:color w:val="000000"/>
          <w:sz w:val="22"/>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pPr>
        <w:spacing w:after="150"/>
        <w:ind w:left="0"/>
        <w:jc w:val="left"/>
      </w:pPr>
      <w:r>
        <w:rPr>
          <w:rFonts w:ascii="Verdana"/>
          <w:b w:val="false"/>
          <w:i w:val="false"/>
          <w:color w:val="000000"/>
          <w:sz w:val="22"/>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pPr>
        <w:spacing w:after="150"/>
        <w:ind w:left="0"/>
        <w:jc w:val="left"/>
      </w:pPr>
      <w:r>
        <w:rPr>
          <w:rFonts w:ascii="Verdana"/>
          <w:b w:val="false"/>
          <w:i w:val="false"/>
          <w:color w:val="000000"/>
          <w:sz w:val="22"/>
        </w:rPr>
        <w:t>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p>
    <w:p>
      <w:pPr>
        <w:spacing w:after="150"/>
        <w:ind w:left="0"/>
        <w:jc w:val="left"/>
      </w:pPr>
      <w:r>
        <w:rPr>
          <w:rFonts w:ascii="Verdana"/>
          <w:b w:val="false"/>
          <w:i w:val="false"/>
          <w:color w:val="000000"/>
          <w:sz w:val="22"/>
        </w:rPr>
        <w:t>Ученик завршног разреда средњег образовања и васпитања који положи поправни испит, стиче право да полаже матуру у прописаним роковима.</w:t>
      </w:r>
    </w:p>
    <w:p>
      <w:pPr>
        <w:spacing w:after="150"/>
        <w:ind w:left="0"/>
        <w:jc w:val="left"/>
      </w:pPr>
      <w:r>
        <w:rPr>
          <w:rFonts w:ascii="Verdana"/>
          <w:b/>
          <w:i w:val="false"/>
          <w:color w:val="000000"/>
          <w:sz w:val="22"/>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Владање ученика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Владање ученика од првог до петог разреда основног образовања и васпитања оцењује се описном оценом која не утиче на општи успех ученика.</w:t>
      </w:r>
    </w:p>
    <w:p>
      <w:pPr>
        <w:spacing w:after="150"/>
        <w:ind w:left="0"/>
        <w:jc w:val="left"/>
      </w:pPr>
      <w:r>
        <w:rPr>
          <w:rFonts w:ascii="Verdana"/>
          <w:b w:val="false"/>
          <w:i w:val="false"/>
          <w:color w:val="000000"/>
          <w:sz w:val="22"/>
        </w:rPr>
        <w:t>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w:t>
      </w:r>
    </w:p>
    <w:p>
      <w:pPr>
        <w:spacing w:after="150"/>
        <w:ind w:left="0"/>
        <w:jc w:val="left"/>
      </w:pPr>
      <w:r>
        <w:rPr>
          <w:rFonts w:ascii="Verdana"/>
          <w:b w:val="false"/>
          <w:i w:val="false"/>
          <w:color w:val="000000"/>
          <w:sz w:val="22"/>
        </w:rPr>
        <w:t>Закључна оцена из владања јесте бројчана, и то: примерно (5), врло добро (4), добро (3), задовољавајуће (2) и незадовољавајуће (1) и улази у општи успех ученика.</w:t>
      </w:r>
    </w:p>
    <w:p>
      <w:pPr>
        <w:spacing w:after="150"/>
        <w:ind w:left="0"/>
        <w:jc w:val="left"/>
      </w:pPr>
      <w:r>
        <w:rPr>
          <w:rFonts w:ascii="Verdana"/>
          <w:b w:val="false"/>
          <w:i w:val="false"/>
          <w:color w:val="000000"/>
          <w:sz w:val="22"/>
        </w:rPr>
        <w:t>Владање ванредних ученика не оцењује се.</w:t>
      </w:r>
    </w:p>
    <w:p>
      <w:pPr>
        <w:spacing w:after="120"/>
        <w:ind w:left="0"/>
        <w:jc w:val="center"/>
      </w:pPr>
      <w:r>
        <w:rPr>
          <w:rFonts w:ascii="Verdana"/>
          <w:b/>
          <w:i w:val="false"/>
          <w:color w:val="000000"/>
          <w:sz w:val="22"/>
        </w:rPr>
        <w:t>Општи успех</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Општи успех утврђује се као: одличан, врло добар, добар, довољан и недовољан.</w:t>
      </w:r>
    </w:p>
    <w:p>
      <w:pPr>
        <w:spacing w:after="150"/>
        <w:ind w:left="0"/>
        <w:jc w:val="left"/>
      </w:pPr>
      <w:r>
        <w:rPr>
          <w:rFonts w:ascii="Verdana"/>
          <w:b w:val="false"/>
          <w:i w:val="false"/>
          <w:color w:val="000000"/>
          <w:sz w:val="22"/>
        </w:rPr>
        <w:t>Ученик није са успехом завршио разред</w:t>
      </w:r>
      <w:r>
        <w:rPr>
          <w:rFonts w:ascii="Verdana"/>
          <w:b/>
          <w:i w:val="false"/>
          <w:color w:val="000000"/>
          <w:sz w:val="22"/>
        </w:rPr>
        <w:t>, односно има недовољан успех</w:t>
      </w:r>
      <w:r>
        <w:rPr>
          <w:rFonts w:ascii="Calibri"/>
          <w:b/>
          <w:i w:val="false"/>
          <w:color w:val="000000"/>
          <w:vertAlign w:val="superscript"/>
        </w:rPr>
        <w:t>*</w:t>
      </w:r>
      <w:r>
        <w:rPr>
          <w:rFonts w:ascii="Verdana"/>
          <w:b w:val="false"/>
          <w:i w:val="false"/>
          <w:color w:val="000000"/>
          <w:sz w:val="22"/>
        </w:rPr>
        <w:t xml:space="preserve">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pPr>
        <w:spacing w:after="150"/>
        <w:ind w:left="0"/>
        <w:jc w:val="left"/>
      </w:pPr>
      <w:r>
        <w:rPr>
          <w:rFonts w:ascii="Verdana"/>
          <w:b w:val="false"/>
          <w:i/>
          <w:color w:val="000000"/>
          <w:sz w:val="22"/>
        </w:rPr>
        <w:t>Брисани су ранији ст. 3. и 4. (види члан 8. Закона - 10/2019-5)</w:t>
      </w:r>
    </w:p>
    <w:p>
      <w:pPr>
        <w:spacing w:after="150"/>
        <w:ind w:left="0"/>
        <w:jc w:val="left"/>
      </w:pPr>
      <w:r>
        <w:rPr>
          <w:rFonts w:ascii="Verdana"/>
          <w:b w:val="false"/>
          <w:i w:val="false"/>
          <w:color w:val="000000"/>
          <w:sz w:val="22"/>
        </w:rPr>
        <w:t xml:space="preserve">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w:t>
      </w:r>
      <w:r>
        <w:rPr>
          <w:rFonts w:ascii="Verdana"/>
          <w:b/>
          <w:i w:val="false"/>
          <w:color w:val="000000"/>
          <w:sz w:val="22"/>
        </w:rPr>
        <w:t>и из изборног програма други страни језик, као</w:t>
      </w:r>
      <w:r>
        <w:rPr>
          <w:rFonts w:ascii="Calibri"/>
          <w:b/>
          <w:i w:val="false"/>
          <w:color w:val="000000"/>
          <w:vertAlign w:val="superscript"/>
        </w:rPr>
        <w:t>*</w:t>
      </w:r>
      <w:r>
        <w:rPr>
          <w:rFonts w:ascii="Verdana"/>
          <w:b w:val="false"/>
          <w:i w:val="false"/>
          <w:color w:val="000000"/>
          <w:sz w:val="22"/>
        </w:rPr>
        <w:t xml:space="preserve"> и оцене из владања, почев од шестог разреда.</w:t>
      </w:r>
    </w:p>
    <w:p>
      <w:pPr>
        <w:spacing w:after="150"/>
        <w:ind w:left="0"/>
        <w:jc w:val="left"/>
      </w:pPr>
      <w:r>
        <w:rPr>
          <w:rFonts w:ascii="Verdana"/>
          <w:b w:val="false"/>
          <w:i w:val="false"/>
          <w:color w:val="000000"/>
          <w:sz w:val="22"/>
        </w:rPr>
        <w:t xml:space="preserve">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w:t>
      </w:r>
      <w:r>
        <w:rPr>
          <w:rFonts w:ascii="Verdana"/>
          <w:b/>
          <w:i w:val="false"/>
          <w:color w:val="000000"/>
          <w:sz w:val="22"/>
        </w:rPr>
        <w:t>обавезних</w:t>
      </w:r>
      <w:r>
        <w:rPr>
          <w:rFonts w:ascii="Calibri"/>
          <w:b/>
          <w:i w:val="false"/>
          <w:color w:val="000000"/>
          <w:vertAlign w:val="superscript"/>
        </w:rPr>
        <w:t>*</w:t>
      </w:r>
      <w:r>
        <w:rPr>
          <w:rFonts w:ascii="Verdana"/>
          <w:b w:val="false"/>
          <w:i w:val="false"/>
          <w:color w:val="000000"/>
          <w:sz w:val="22"/>
        </w:rPr>
        <w:t xml:space="preserve"> предмета</w:t>
      </w:r>
      <w:r>
        <w:rPr>
          <w:rFonts w:ascii="Verdana"/>
          <w:b/>
          <w:i w:val="false"/>
          <w:color w:val="000000"/>
          <w:sz w:val="22"/>
        </w:rPr>
        <w:t>, изборних програма, изузев верске наставе и грађанског васпитања</w:t>
      </w:r>
      <w:r>
        <w:rPr>
          <w:rFonts w:ascii="Calibri"/>
          <w:b/>
          <w:i w:val="false"/>
          <w:color w:val="000000"/>
          <w:vertAlign w:val="superscript"/>
        </w:rPr>
        <w:t>*</w:t>
      </w:r>
      <w:r>
        <w:rPr>
          <w:rFonts w:ascii="Verdana"/>
          <w:b w:val="false"/>
          <w:i w:val="false"/>
          <w:color w:val="000000"/>
          <w:sz w:val="22"/>
        </w:rPr>
        <w:t xml:space="preserve"> и оцене из владања.</w:t>
      </w:r>
    </w:p>
    <w:p>
      <w:pPr>
        <w:spacing w:after="150"/>
        <w:ind w:left="0"/>
        <w:jc w:val="left"/>
      </w:pPr>
      <w:r>
        <w:rPr>
          <w:rFonts w:ascii="Verdana"/>
          <w:b w:val="false"/>
          <w:i w:val="false"/>
          <w:color w:val="000000"/>
          <w:sz w:val="22"/>
        </w:rPr>
        <w:t>Начин, поступак и критеријуме оцењивања успеха из појединачних предмета и владања и друга питања од значаја за оцењивање, прописује министар.</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Индивидуални образовни план</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pPr>
        <w:spacing w:after="150"/>
        <w:ind w:left="0"/>
        <w:jc w:val="left"/>
      </w:pPr>
      <w:r>
        <w:rPr>
          <w:rFonts w:ascii="Verdana"/>
          <w:b w:val="false"/>
          <w:i w:val="false"/>
          <w:color w:val="000000"/>
          <w:sz w:val="22"/>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pPr>
        <w:spacing w:after="150"/>
        <w:ind w:left="0"/>
        <w:jc w:val="left"/>
      </w:pPr>
      <w:r>
        <w:rPr>
          <w:rFonts w:ascii="Verdana"/>
          <w:b w:val="false"/>
          <w:i w:val="false"/>
          <w:color w:val="000000"/>
          <w:sz w:val="22"/>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pPr>
        <w:spacing w:after="150"/>
        <w:ind w:left="0"/>
        <w:jc w:val="left"/>
      </w:pPr>
      <w:r>
        <w:rPr>
          <w:rFonts w:ascii="Verdana"/>
          <w:b w:val="false"/>
          <w:i w:val="false"/>
          <w:color w:val="000000"/>
          <w:sz w:val="22"/>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pPr>
        <w:spacing w:after="150"/>
        <w:ind w:left="0"/>
        <w:jc w:val="left"/>
      </w:pPr>
      <w:r>
        <w:rPr>
          <w:rFonts w:ascii="Verdana"/>
          <w:b w:val="false"/>
          <w:i w:val="false"/>
          <w:color w:val="000000"/>
          <w:sz w:val="22"/>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p>
    <w:p>
      <w:pPr>
        <w:spacing w:after="150"/>
        <w:ind w:left="0"/>
        <w:jc w:val="left"/>
      </w:pPr>
      <w:r>
        <w:rPr>
          <w:rFonts w:ascii="Verdana"/>
          <w:b w:val="false"/>
          <w:i w:val="false"/>
          <w:color w:val="000000"/>
          <w:sz w:val="22"/>
        </w:rPr>
        <w:t>Врсте ИОП-а јесу:</w:t>
      </w:r>
    </w:p>
    <w:p>
      <w:pPr>
        <w:spacing w:after="150"/>
        <w:ind w:left="0"/>
        <w:jc w:val="left"/>
      </w:pPr>
      <w:r>
        <w:rPr>
          <w:rFonts w:ascii="Verdana"/>
          <w:b w:val="false"/>
          <w:i w:val="false"/>
          <w:color w:val="000000"/>
          <w:sz w:val="22"/>
        </w:rPr>
        <w:t>1) ИОП1 – прилагођавање начина рада и услова у којима се изводи образовно-васпитни рад; учење језика на коме се одвија образовно-васпитни рад;</w:t>
      </w:r>
    </w:p>
    <w:p>
      <w:pPr>
        <w:spacing w:after="150"/>
        <w:ind w:left="0"/>
        <w:jc w:val="left"/>
      </w:pPr>
      <w:r>
        <w:rPr>
          <w:rFonts w:ascii="Verdana"/>
          <w:b w:val="false"/>
          <w:i w:val="false"/>
          <w:color w:val="000000"/>
          <w:sz w:val="22"/>
        </w:rPr>
        <w:t>2) ИОП2 – прилагођавање циљева садржаја и начина остваривања програма наставе и учења и исхода образовно-васпитног рада;</w:t>
      </w:r>
    </w:p>
    <w:p>
      <w:pPr>
        <w:spacing w:after="150"/>
        <w:ind w:left="0"/>
        <w:jc w:val="left"/>
      </w:pPr>
      <w:r>
        <w:rPr>
          <w:rFonts w:ascii="Verdana"/>
          <w:b w:val="false"/>
          <w:i w:val="false"/>
          <w:color w:val="000000"/>
          <w:sz w:val="22"/>
        </w:rPr>
        <w:t>3) ИОП3 – проширивање и продубљивање садржаја образовно-васпитног рада за ученика са изузетним способностима.</w:t>
      </w:r>
    </w:p>
    <w:p>
      <w:pPr>
        <w:spacing w:after="150"/>
        <w:ind w:left="0"/>
        <w:jc w:val="left"/>
      </w:pPr>
      <w:r>
        <w:rPr>
          <w:rFonts w:ascii="Verdana"/>
          <w:b w:val="false"/>
          <w:i w:val="false"/>
          <w:color w:val="000000"/>
          <w:sz w:val="22"/>
        </w:rPr>
        <w:t>ИОП доноси педагошки колегијум установе на предлог тима за инклузивно образовање, односно тима за пружање додатне подршке детету и ученику.</w:t>
      </w:r>
    </w:p>
    <w:p>
      <w:pPr>
        <w:spacing w:after="150"/>
        <w:ind w:left="0"/>
        <w:jc w:val="left"/>
      </w:pPr>
      <w:r>
        <w:rPr>
          <w:rFonts w:ascii="Verdana"/>
          <w:b w:val="false"/>
          <w:i w:val="false"/>
          <w:color w:val="000000"/>
          <w:sz w:val="22"/>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p>
    <w:p>
      <w:pPr>
        <w:spacing w:after="150"/>
        <w:ind w:left="0"/>
        <w:jc w:val="left"/>
      </w:pPr>
      <w:r>
        <w:rPr>
          <w:rFonts w:ascii="Verdana"/>
          <w:b w:val="false"/>
          <w:i w:val="false"/>
          <w:color w:val="000000"/>
          <w:sz w:val="22"/>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pPr>
        <w:spacing w:after="150"/>
        <w:ind w:left="0"/>
        <w:jc w:val="left"/>
      </w:pPr>
      <w:r>
        <w:rPr>
          <w:rFonts w:ascii="Verdana"/>
          <w:b w:val="false"/>
          <w:i w:val="false"/>
          <w:color w:val="000000"/>
          <w:sz w:val="22"/>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pPr>
        <w:spacing w:after="150"/>
        <w:ind w:left="0"/>
        <w:jc w:val="left"/>
      </w:pPr>
      <w:r>
        <w:rPr>
          <w:rFonts w:ascii="Verdana"/>
          <w:b w:val="false"/>
          <w:i w:val="false"/>
          <w:color w:val="000000"/>
          <w:sz w:val="22"/>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pPr>
        <w:spacing w:after="150"/>
        <w:ind w:left="0"/>
        <w:jc w:val="left"/>
      </w:pPr>
      <w:r>
        <w:rPr>
          <w:rFonts w:ascii="Verdana"/>
          <w:b w:val="false"/>
          <w:i w:val="false"/>
          <w:color w:val="000000"/>
          <w:sz w:val="22"/>
        </w:rPr>
        <w:t>У првој години рада по ИОП-у, ИОП се вреднује тромесечно, а у свакој наредној години два пута у току радне, односно школске године.</w:t>
      </w:r>
    </w:p>
    <w:p>
      <w:pPr>
        <w:spacing w:after="150"/>
        <w:ind w:left="0"/>
        <w:jc w:val="left"/>
      </w:pPr>
      <w:r>
        <w:rPr>
          <w:rFonts w:ascii="Verdana"/>
          <w:b w:val="false"/>
          <w:i w:val="false"/>
          <w:color w:val="000000"/>
          <w:sz w:val="22"/>
        </w:rPr>
        <w:t>Спровођење ИОП-а прати Министарство, у складу са овим законом.</w:t>
      </w:r>
    </w:p>
    <w:p>
      <w:pPr>
        <w:spacing w:after="150"/>
        <w:ind w:left="0"/>
        <w:jc w:val="left"/>
      </w:pPr>
      <w:r>
        <w:rPr>
          <w:rFonts w:ascii="Verdana"/>
          <w:b w:val="false"/>
          <w:i w:val="false"/>
          <w:color w:val="000000"/>
          <w:sz w:val="22"/>
        </w:rPr>
        <w:t>Ближе упутство за остваривање ИОП-а, његову примену и вредновање доноси министар.</w:t>
      </w:r>
    </w:p>
    <w:p>
      <w:pPr>
        <w:spacing w:after="120"/>
        <w:ind w:left="0"/>
        <w:jc w:val="center"/>
      </w:pPr>
      <w:r>
        <w:rPr>
          <w:rFonts w:ascii="Verdana"/>
          <w:b/>
          <w:i w:val="false"/>
          <w:color w:val="000000"/>
          <w:sz w:val="22"/>
        </w:rPr>
        <w:t>Интерресорна комисија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Интерресорна комисија врши процену потреба детета, ученика и одраслог за додатном образовном, здравственом и социјалном подршком.</w:t>
      </w:r>
    </w:p>
    <w:p>
      <w:pPr>
        <w:spacing w:after="150"/>
        <w:ind w:left="0"/>
        <w:jc w:val="left"/>
      </w:pPr>
      <w:r>
        <w:rPr>
          <w:rFonts w:ascii="Verdana"/>
          <w:b w:val="false"/>
          <w:i w:val="false"/>
          <w:color w:val="000000"/>
          <w:sz w:val="22"/>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p>
    <w:p>
      <w:pPr>
        <w:spacing w:after="150"/>
        <w:ind w:left="0"/>
        <w:jc w:val="left"/>
      </w:pPr>
      <w:r>
        <w:rPr>
          <w:rFonts w:ascii="Verdana"/>
          <w:b w:val="false"/>
          <w:i w:val="false"/>
          <w:color w:val="000000"/>
          <w:sz w:val="22"/>
        </w:rP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интeрресорне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pPr>
        <w:spacing w:after="150"/>
        <w:ind w:left="0"/>
        <w:jc w:val="left"/>
      </w:pPr>
      <w:r>
        <w:rPr>
          <w:rFonts w:ascii="Verdana"/>
          <w:b w:val="false"/>
          <w:i w:val="false"/>
          <w:color w:val="000000"/>
          <w:sz w:val="22"/>
        </w:rPr>
        <w:t>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бира се за сваког појединачно.</w:t>
      </w:r>
    </w:p>
    <w:p>
      <w:pPr>
        <w:spacing w:after="150"/>
        <w:ind w:left="0"/>
        <w:jc w:val="left"/>
      </w:pPr>
      <w:r>
        <w:rPr>
          <w:rFonts w:ascii="Verdana"/>
          <w:b w:val="false"/>
          <w:i w:val="false"/>
          <w:color w:val="000000"/>
          <w:sz w:val="22"/>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p>
    <w:p>
      <w:pPr>
        <w:spacing w:after="150"/>
        <w:ind w:left="0"/>
        <w:jc w:val="left"/>
      </w:pPr>
      <w:r>
        <w:rPr>
          <w:rFonts w:ascii="Verdana"/>
          <w:b w:val="false"/>
          <w:i w:val="false"/>
          <w:color w:val="000000"/>
          <w:sz w:val="22"/>
        </w:rPr>
        <w:t>Интерресорна комисија је руковалац података у поступку прикупљања и обраде података и врши следеће радње:</w:t>
      </w:r>
    </w:p>
    <w:p>
      <w:pPr>
        <w:spacing w:after="150"/>
        <w:ind w:left="0"/>
        <w:jc w:val="left"/>
      </w:pPr>
      <w:r>
        <w:rPr>
          <w:rFonts w:ascii="Verdana"/>
          <w:b w:val="false"/>
          <w:i w:val="false"/>
          <w:color w:val="000000"/>
          <w:sz w:val="22"/>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p>
    <w:p>
      <w:pPr>
        <w:spacing w:after="150"/>
        <w:ind w:left="0"/>
        <w:jc w:val="left"/>
      </w:pPr>
      <w:r>
        <w:rPr>
          <w:rFonts w:ascii="Verdana"/>
          <w:b w:val="false"/>
          <w:i w:val="false"/>
          <w:color w:val="000000"/>
          <w:sz w:val="22"/>
        </w:rPr>
        <w:t>2) прикупља и обрађује податке и документацију о свом раду;</w:t>
      </w:r>
    </w:p>
    <w:p>
      <w:pPr>
        <w:spacing w:after="150"/>
        <w:ind w:left="0"/>
        <w:jc w:val="left"/>
      </w:pPr>
      <w:r>
        <w:rPr>
          <w:rFonts w:ascii="Verdana"/>
          <w:b w:val="false"/>
          <w:i w:val="false"/>
          <w:color w:val="000000"/>
          <w:sz w:val="22"/>
        </w:rPr>
        <w:t>3) води збирку података о свом раду и евиденцију о тој збирци података;</w:t>
      </w:r>
    </w:p>
    <w:p>
      <w:pPr>
        <w:spacing w:after="150"/>
        <w:ind w:left="0"/>
        <w:jc w:val="left"/>
      </w:pPr>
      <w:r>
        <w:rPr>
          <w:rFonts w:ascii="Verdana"/>
          <w:b w:val="false"/>
          <w:i w:val="false"/>
          <w:color w:val="000000"/>
          <w:sz w:val="22"/>
        </w:rPr>
        <w:t>4) извештава локалну самоуправу о свом раду и предложеној додатној подршци два пута годишње.</w:t>
      </w:r>
    </w:p>
    <w:p>
      <w:pPr>
        <w:spacing w:after="150"/>
        <w:ind w:left="0"/>
        <w:jc w:val="left"/>
      </w:pPr>
      <w:r>
        <w:rPr>
          <w:rFonts w:ascii="Verdana"/>
          <w:b w:val="false"/>
          <w:i w:val="false"/>
          <w:color w:val="000000"/>
          <w:sz w:val="22"/>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p>
    <w:p>
      <w:pPr>
        <w:spacing w:after="150"/>
        <w:ind w:left="0"/>
        <w:jc w:val="left"/>
      </w:pPr>
      <w:r>
        <w:rPr>
          <w:rFonts w:ascii="Verdana"/>
          <w:b w:val="false"/>
          <w:i w:val="false"/>
          <w:color w:val="000000"/>
          <w:sz w:val="22"/>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pPr>
        <w:spacing w:after="150"/>
        <w:ind w:left="0"/>
        <w:jc w:val="left"/>
      </w:pPr>
      <w:r>
        <w:rPr>
          <w:rFonts w:ascii="Verdana"/>
          <w:b w:val="false"/>
          <w:i w:val="false"/>
          <w:color w:val="000000"/>
          <w:sz w:val="22"/>
        </w:rP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pPr>
        <w:spacing w:after="150"/>
        <w:ind w:left="0"/>
        <w:jc w:val="left"/>
      </w:pPr>
      <w:r>
        <w:rPr>
          <w:rFonts w:ascii="Verdana"/>
          <w:b w:val="false"/>
          <w:i w:val="false"/>
          <w:color w:val="000000"/>
          <w:sz w:val="22"/>
        </w:rPr>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w:t>
      </w:r>
    </w:p>
    <w:p>
      <w:pPr>
        <w:spacing w:after="150"/>
        <w:ind w:left="0"/>
        <w:jc w:val="left"/>
      </w:pPr>
      <w:r>
        <w:rPr>
          <w:rFonts w:ascii="Verdana"/>
          <w:b w:val="false"/>
          <w:i w:val="false"/>
          <w:color w:val="000000"/>
          <w:sz w:val="22"/>
        </w:rPr>
        <w:t>Интерресорна комисија води збирке података из става 4. овог члана, у електронској и штампаној форми на обрасцима.</w:t>
      </w:r>
    </w:p>
    <w:p>
      <w:pPr>
        <w:spacing w:after="150"/>
        <w:ind w:left="0"/>
        <w:jc w:val="left"/>
      </w:pPr>
      <w:r>
        <w:rPr>
          <w:rFonts w:ascii="Verdana"/>
          <w:b w:val="false"/>
          <w:i w:val="false"/>
          <w:color w:val="000000"/>
          <w:sz w:val="22"/>
        </w:rPr>
        <w:t>Интерресорна комисија чува податке о деци, ученицима и одраслима у зависности од сврхе обраде података, а најдуже до завршетка школовања ученика.</w:t>
      </w:r>
    </w:p>
    <w:p>
      <w:pPr>
        <w:spacing w:after="150"/>
        <w:ind w:left="0"/>
        <w:jc w:val="left"/>
      </w:pPr>
      <w:r>
        <w:rPr>
          <w:rFonts w:ascii="Verdana"/>
          <w:b w:val="false"/>
          <w:i w:val="false"/>
          <w:color w:val="000000"/>
          <w:sz w:val="22"/>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pPr>
        <w:spacing w:after="120"/>
        <w:ind w:left="0"/>
        <w:jc w:val="center"/>
      </w:pPr>
      <w:r>
        <w:rPr>
          <w:rFonts w:ascii="Verdana"/>
          <w:b w:val="false"/>
          <w:i w:val="false"/>
          <w:color w:val="000000"/>
          <w:sz w:val="22"/>
        </w:rPr>
        <w:t>3. ЗАВРШНИ ИСПИТИ</w:t>
      </w:r>
    </w:p>
    <w:p>
      <w:pPr>
        <w:spacing w:after="120"/>
        <w:ind w:left="0"/>
        <w:jc w:val="center"/>
      </w:pPr>
      <w:r>
        <w:rPr>
          <w:rFonts w:ascii="Verdana"/>
          <w:b/>
          <w:i w:val="false"/>
          <w:color w:val="000000"/>
          <w:sz w:val="22"/>
        </w:rPr>
        <w:t>Завршни испити у основном и средњем образовању и васпитању</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pPr>
        <w:spacing w:after="150"/>
        <w:ind w:left="0"/>
        <w:jc w:val="left"/>
      </w:pPr>
      <w:r>
        <w:rPr>
          <w:rFonts w:ascii="Verdana"/>
          <w:b w:val="false"/>
          <w:i w:val="false"/>
          <w:color w:val="000000"/>
          <w:sz w:val="22"/>
        </w:rPr>
        <w:t>1) у основном образовању и васпитању – завршни испит у основном образовању и васпитању;</w:t>
      </w:r>
    </w:p>
    <w:p>
      <w:pPr>
        <w:spacing w:after="150"/>
        <w:ind w:left="0"/>
        <w:jc w:val="left"/>
      </w:pPr>
      <w:r>
        <w:rPr>
          <w:rFonts w:ascii="Verdana"/>
          <w:b w:val="false"/>
          <w:i w:val="false"/>
          <w:color w:val="000000"/>
          <w:sz w:val="22"/>
        </w:rPr>
        <w:t>2) у општем средњем образовању и васпитању – општа матура;</w:t>
      </w:r>
    </w:p>
    <w:p>
      <w:pPr>
        <w:spacing w:after="150"/>
        <w:ind w:left="0"/>
        <w:jc w:val="left"/>
      </w:pPr>
      <w:r>
        <w:rPr>
          <w:rFonts w:ascii="Verdana"/>
          <w:b w:val="false"/>
          <w:i w:val="false"/>
          <w:color w:val="000000"/>
          <w:sz w:val="22"/>
        </w:rPr>
        <w:t>3) у средњем уметничком образовању и васпитању – уметничка матура;</w:t>
      </w:r>
    </w:p>
    <w:p>
      <w:pPr>
        <w:spacing w:after="150"/>
        <w:ind w:left="0"/>
        <w:jc w:val="left"/>
      </w:pPr>
      <w:r>
        <w:rPr>
          <w:rFonts w:ascii="Verdana"/>
          <w:b w:val="false"/>
          <w:i w:val="false"/>
          <w:color w:val="000000"/>
          <w:sz w:val="22"/>
        </w:rP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p>
    <w:p>
      <w:pPr>
        <w:spacing w:after="150"/>
        <w:ind w:left="0"/>
        <w:jc w:val="left"/>
      </w:pPr>
      <w:r>
        <w:rPr>
          <w:rFonts w:ascii="Verdana"/>
          <w:b w:val="false"/>
          <w:i w:val="false"/>
          <w:color w:val="000000"/>
          <w:sz w:val="22"/>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pPr>
        <w:spacing w:after="150"/>
        <w:ind w:left="0"/>
        <w:jc w:val="left"/>
      </w:pPr>
      <w:r>
        <w:rPr>
          <w:rFonts w:ascii="Verdana"/>
          <w:b w:val="false"/>
          <w:i w:val="false"/>
          <w:color w:val="000000"/>
          <w:sz w:val="22"/>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p>
    <w:p>
      <w:pPr>
        <w:spacing w:after="150"/>
        <w:ind w:left="0"/>
        <w:jc w:val="left"/>
      </w:pPr>
      <w:r>
        <w:rPr>
          <w:rFonts w:ascii="Verdana"/>
          <w:b/>
          <w:i w:val="false"/>
          <w:color w:val="000000"/>
          <w:sz w:val="22"/>
        </w:rPr>
        <w:t>Кандидат који је након завршеног програма обуке стекао јавну исправу о оствареном стандарду квалификације у целини и јавну исправу о оствареном стандарду кључних компетенција за општеобразовни део средњег стручног образовања одраслих има право изласка на завршни испит, односно право на полагање стручне матуре.</w:t>
      </w:r>
      <w:r>
        <w:rPr>
          <w:rFonts w:ascii="Calibri"/>
          <w:b/>
          <w:i w:val="false"/>
          <w:color w:val="000000"/>
          <w:vertAlign w:val="superscript"/>
        </w:rPr>
        <w:t>*</w:t>
      </w:r>
    </w:p>
    <w:p>
      <w:pPr>
        <w:spacing w:after="150"/>
        <w:ind w:left="0"/>
        <w:jc w:val="left"/>
      </w:pPr>
      <w:r>
        <w:rPr>
          <w:rFonts w:ascii="Verdana"/>
          <w:b w:val="false"/>
          <w:i w:val="false"/>
          <w:color w:val="000000"/>
          <w:sz w:val="22"/>
        </w:rPr>
        <w:t>Ближе услове којима су уређени завршни испити из става 1. овог члана прописује министар.</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V. ПРАВА ДЕТЕТА И УЧЕНИКА, ОБАВЕЗЕ И ОДГОВОРНОСТИ УЧЕНИКА</w:t>
      </w:r>
    </w:p>
    <w:p>
      <w:pPr>
        <w:spacing w:after="120"/>
        <w:ind w:left="0"/>
        <w:jc w:val="center"/>
      </w:pPr>
      <w:r>
        <w:rPr>
          <w:rFonts w:ascii="Verdana"/>
          <w:b/>
          <w:i w:val="false"/>
          <w:color w:val="000000"/>
          <w:sz w:val="22"/>
        </w:rPr>
        <w:t>Права детета и ученика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Права детета и ученика остварују се у складу са потврђеним међународним уговорима, овим и другим законима.</w:t>
      </w:r>
    </w:p>
    <w:p>
      <w:pPr>
        <w:spacing w:after="150"/>
        <w:ind w:left="0"/>
        <w:jc w:val="left"/>
      </w:pPr>
      <w:r>
        <w:rPr>
          <w:rFonts w:ascii="Verdana"/>
          <w:b w:val="false"/>
          <w:i w:val="false"/>
          <w:color w:val="000000"/>
          <w:sz w:val="22"/>
        </w:rPr>
        <w:t>Установа, односно запослени у установи дужни су да обезбеде остваривање права детета и ученика, а нарочито право на:</w:t>
      </w:r>
    </w:p>
    <w:p>
      <w:pPr>
        <w:spacing w:after="150"/>
        <w:ind w:left="0"/>
        <w:jc w:val="left"/>
      </w:pPr>
      <w:r>
        <w:rPr>
          <w:rFonts w:ascii="Verdana"/>
          <w:b w:val="false"/>
          <w:i w:val="false"/>
          <w:color w:val="000000"/>
          <w:sz w:val="22"/>
        </w:rPr>
        <w:t>1) квалитетан образовно-васпитни рад који обезбеђује остваривање принципа и циљева из чл. 7. и 8. овог закона;</w:t>
      </w:r>
    </w:p>
    <w:p>
      <w:pPr>
        <w:spacing w:after="150"/>
        <w:ind w:left="0"/>
        <w:jc w:val="left"/>
      </w:pPr>
      <w:r>
        <w:rPr>
          <w:rFonts w:ascii="Verdana"/>
          <w:b w:val="false"/>
          <w:i w:val="false"/>
          <w:color w:val="000000"/>
          <w:sz w:val="22"/>
        </w:rPr>
        <w:t>2) уважавање личности;</w:t>
      </w:r>
    </w:p>
    <w:p>
      <w:pPr>
        <w:spacing w:after="150"/>
        <w:ind w:left="0"/>
        <w:jc w:val="left"/>
      </w:pPr>
      <w:r>
        <w:rPr>
          <w:rFonts w:ascii="Verdana"/>
          <w:b w:val="false"/>
          <w:i w:val="false"/>
          <w:color w:val="000000"/>
          <w:sz w:val="22"/>
        </w:rPr>
        <w:t>3) подршку за свестрани развој личности, подршку за посебно исказане таленте и њихову афирмацију;</w:t>
      </w:r>
    </w:p>
    <w:p>
      <w:pPr>
        <w:spacing w:after="150"/>
        <w:ind w:left="0"/>
        <w:jc w:val="left"/>
      </w:pPr>
      <w:r>
        <w:rPr>
          <w:rFonts w:ascii="Verdana"/>
          <w:b w:val="false"/>
          <w:i w:val="false"/>
          <w:color w:val="000000"/>
          <w:sz w:val="22"/>
        </w:rPr>
        <w:t>4) заштиту од дискриминације, насиља, злостављања и занемаривања;</w:t>
      </w:r>
    </w:p>
    <w:p>
      <w:pPr>
        <w:spacing w:after="150"/>
        <w:ind w:left="0"/>
        <w:jc w:val="left"/>
      </w:pPr>
      <w:r>
        <w:rPr>
          <w:rFonts w:ascii="Verdana"/>
          <w:b w:val="false"/>
          <w:i w:val="false"/>
          <w:color w:val="000000"/>
          <w:sz w:val="22"/>
        </w:rPr>
        <w:t>5) благовремену и потпуну информацију о питањима од значаја за образовање и васпитање;</w:t>
      </w:r>
    </w:p>
    <w:p>
      <w:pPr>
        <w:spacing w:after="150"/>
        <w:ind w:left="0"/>
        <w:jc w:val="left"/>
      </w:pPr>
      <w:r>
        <w:rPr>
          <w:rFonts w:ascii="Verdana"/>
          <w:b w:val="false"/>
          <w:i w:val="false"/>
          <w:color w:val="000000"/>
          <w:sz w:val="22"/>
        </w:rPr>
        <w:t>6) информације о правима и обавезама;</w:t>
      </w:r>
    </w:p>
    <w:p>
      <w:pPr>
        <w:spacing w:after="150"/>
        <w:ind w:left="0"/>
        <w:jc w:val="left"/>
      </w:pPr>
      <w:r>
        <w:rPr>
          <w:rFonts w:ascii="Verdana"/>
          <w:b w:val="false"/>
          <w:i w:val="false"/>
          <w:color w:val="000000"/>
          <w:sz w:val="22"/>
        </w:rPr>
        <w:t>7) учествовање у раду органа школе, у складу са овим и посебним законом;</w:t>
      </w:r>
    </w:p>
    <w:p>
      <w:pPr>
        <w:spacing w:after="150"/>
        <w:ind w:left="0"/>
        <w:jc w:val="left"/>
      </w:pPr>
      <w:r>
        <w:rPr>
          <w:rFonts w:ascii="Verdana"/>
          <w:b w:val="false"/>
          <w:i w:val="false"/>
          <w:color w:val="000000"/>
          <w:sz w:val="22"/>
        </w:rPr>
        <w:t>8) слободу удруживања у различите групе, клубове и организовање ученичког парламента;</w:t>
      </w:r>
    </w:p>
    <w:p>
      <w:pPr>
        <w:spacing w:after="150"/>
        <w:ind w:left="0"/>
        <w:jc w:val="left"/>
      </w:pPr>
      <w:r>
        <w:rPr>
          <w:rFonts w:ascii="Verdana"/>
          <w:b w:val="false"/>
          <w:i w:val="false"/>
          <w:color w:val="000000"/>
          <w:sz w:val="22"/>
        </w:rPr>
        <w:t>9) јавност и образложење оцене и подношење приговора на оцену и испит;</w:t>
      </w:r>
    </w:p>
    <w:p>
      <w:pPr>
        <w:spacing w:after="150"/>
        <w:ind w:left="0"/>
        <w:jc w:val="left"/>
      </w:pPr>
      <w:r>
        <w:rPr>
          <w:rFonts w:ascii="Verdana"/>
          <w:b w:val="false"/>
          <w:i w:val="false"/>
          <w:color w:val="000000"/>
          <w:sz w:val="22"/>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pPr>
        <w:spacing w:after="150"/>
        <w:ind w:left="0"/>
        <w:jc w:val="left"/>
      </w:pPr>
      <w:r>
        <w:rPr>
          <w:rFonts w:ascii="Verdana"/>
          <w:b w:val="false"/>
          <w:i w:val="false"/>
          <w:color w:val="000000"/>
          <w:sz w:val="22"/>
        </w:rPr>
        <w:t>11) заштиту и правично поступање установе према детету и ученику;</w:t>
      </w:r>
    </w:p>
    <w:p>
      <w:pPr>
        <w:spacing w:after="150"/>
        <w:ind w:left="0"/>
        <w:jc w:val="left"/>
      </w:pPr>
      <w:r>
        <w:rPr>
          <w:rFonts w:ascii="Verdana"/>
          <w:b w:val="false"/>
          <w:i w:val="false"/>
          <w:color w:val="000000"/>
          <w:sz w:val="22"/>
        </w:rPr>
        <w:t>12) стипендију, кредит, смештај и исхрану у дому ученика, у складу са посебним законом;</w:t>
      </w:r>
    </w:p>
    <w:p>
      <w:pPr>
        <w:spacing w:after="150"/>
        <w:ind w:left="0"/>
        <w:jc w:val="left"/>
      </w:pPr>
      <w:r>
        <w:rPr>
          <w:rFonts w:ascii="Verdana"/>
          <w:b w:val="false"/>
          <w:i w:val="false"/>
          <w:color w:val="000000"/>
          <w:sz w:val="22"/>
        </w:rPr>
        <w:t>13) друга права у области образовања и васпитања, у складу са законом.</w:t>
      </w:r>
    </w:p>
    <w:p>
      <w:pPr>
        <w:spacing w:after="150"/>
        <w:ind w:left="0"/>
        <w:jc w:val="left"/>
      </w:pPr>
      <w:r>
        <w:rPr>
          <w:rFonts w:ascii="Verdana"/>
          <w:b w:val="false"/>
          <w:i w:val="false"/>
          <w:color w:val="000000"/>
          <w:sz w:val="22"/>
        </w:rP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pPr>
        <w:spacing w:after="150"/>
        <w:ind w:left="0"/>
        <w:jc w:val="left"/>
      </w:pPr>
      <w:r>
        <w:rPr>
          <w:rFonts w:ascii="Verdana"/>
          <w:b w:val="false"/>
          <w:i w:val="false"/>
          <w:color w:val="000000"/>
          <w:sz w:val="22"/>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pPr>
        <w:spacing w:after="150"/>
        <w:ind w:left="0"/>
        <w:jc w:val="left"/>
      </w:pPr>
      <w:r>
        <w:rPr>
          <w:rFonts w:ascii="Verdana"/>
          <w:b w:val="false"/>
          <w:i w:val="false"/>
          <w:color w:val="000000"/>
          <w:sz w:val="22"/>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pPr>
        <w:spacing w:after="120"/>
        <w:ind w:left="0"/>
        <w:jc w:val="center"/>
      </w:pPr>
      <w:r>
        <w:rPr>
          <w:rFonts w:ascii="Verdana"/>
          <w:b/>
          <w:i w:val="false"/>
          <w:color w:val="000000"/>
          <w:sz w:val="22"/>
        </w:rPr>
        <w:t>Обавезе ученика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У остваривању својих права ученик не сме да угрожава друге у остваривању права.</w:t>
      </w:r>
    </w:p>
    <w:p>
      <w:pPr>
        <w:spacing w:after="150"/>
        <w:ind w:left="0"/>
        <w:jc w:val="left"/>
      </w:pPr>
      <w:r>
        <w:rPr>
          <w:rFonts w:ascii="Verdana"/>
          <w:b w:val="false"/>
          <w:i w:val="false"/>
          <w:color w:val="000000"/>
          <w:sz w:val="22"/>
        </w:rPr>
        <w:t>Ученик има обавезу да:</w:t>
      </w:r>
    </w:p>
    <w:p>
      <w:pPr>
        <w:spacing w:after="150"/>
        <w:ind w:left="0"/>
        <w:jc w:val="left"/>
      </w:pPr>
      <w:r>
        <w:rPr>
          <w:rFonts w:ascii="Verdana"/>
          <w:b w:val="false"/>
          <w:i w:val="false"/>
          <w:color w:val="000000"/>
          <w:sz w:val="22"/>
        </w:rPr>
        <w:t>1) редовно похађа наставу и извршава школске обавезе;</w:t>
      </w:r>
    </w:p>
    <w:p>
      <w:pPr>
        <w:spacing w:after="150"/>
        <w:ind w:left="0"/>
        <w:jc w:val="left"/>
      </w:pPr>
      <w:r>
        <w:rPr>
          <w:rFonts w:ascii="Verdana"/>
          <w:b w:val="false"/>
          <w:i w:val="false"/>
          <w:color w:val="000000"/>
          <w:sz w:val="22"/>
        </w:rPr>
        <w:t>2) поштује правила понашања у школи, одлуке директора и органа школе;</w:t>
      </w:r>
    </w:p>
    <w:p>
      <w:pPr>
        <w:spacing w:after="150"/>
        <w:ind w:left="0"/>
        <w:jc w:val="left"/>
      </w:pPr>
      <w:r>
        <w:rPr>
          <w:rFonts w:ascii="Verdana"/>
          <w:b w:val="false"/>
          <w:i w:val="false"/>
          <w:color w:val="000000"/>
          <w:sz w:val="22"/>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pPr>
        <w:spacing w:after="150"/>
        <w:ind w:left="0"/>
        <w:jc w:val="left"/>
      </w:pPr>
      <w:r>
        <w:rPr>
          <w:rFonts w:ascii="Verdana"/>
          <w:b w:val="false"/>
          <w:i w:val="false"/>
          <w:color w:val="000000"/>
          <w:sz w:val="22"/>
        </w:rPr>
        <w:t>4) не омета извођење наставе и не напушта час без претходног одобрења наставника;</w:t>
      </w:r>
    </w:p>
    <w:p>
      <w:pPr>
        <w:spacing w:after="150"/>
        <w:ind w:left="0"/>
        <w:jc w:val="left"/>
      </w:pPr>
      <w:r>
        <w:rPr>
          <w:rFonts w:ascii="Verdana"/>
          <w:b w:val="false"/>
          <w:i w:val="false"/>
          <w:color w:val="000000"/>
          <w:sz w:val="22"/>
        </w:rPr>
        <w:t>5) поштује личност других ученика, наставника и осталих запослених у школи;</w:t>
      </w:r>
    </w:p>
    <w:p>
      <w:pPr>
        <w:spacing w:after="150"/>
        <w:ind w:left="0"/>
        <w:jc w:val="left"/>
      </w:pPr>
      <w:r>
        <w:rPr>
          <w:rFonts w:ascii="Verdana"/>
          <w:b w:val="false"/>
          <w:i w:val="false"/>
          <w:color w:val="000000"/>
          <w:sz w:val="22"/>
        </w:rPr>
        <w:t>6) чува имовину школе и чистоћу и естетски изглед школских просторија;</w:t>
      </w:r>
    </w:p>
    <w:p>
      <w:pPr>
        <w:spacing w:after="150"/>
        <w:ind w:left="0"/>
        <w:jc w:val="left"/>
      </w:pPr>
      <w:r>
        <w:rPr>
          <w:rFonts w:ascii="Verdana"/>
          <w:b w:val="false"/>
          <w:i w:val="false"/>
          <w:color w:val="000000"/>
          <w:sz w:val="22"/>
        </w:rPr>
        <w:t>7) стара се о очувању животне средине и понаша у складу са правилима еколошке етике.</w:t>
      </w:r>
    </w:p>
    <w:p>
      <w:pPr>
        <w:spacing w:after="120"/>
        <w:ind w:left="0"/>
        <w:jc w:val="center"/>
      </w:pPr>
      <w:r>
        <w:rPr>
          <w:rFonts w:ascii="Verdana"/>
          <w:b/>
          <w:i w:val="false"/>
          <w:color w:val="000000"/>
          <w:sz w:val="22"/>
        </w:rPr>
        <w:t>Пријава Министарству ради заштите права детета и ученика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pPr>
        <w:spacing w:after="150"/>
        <w:ind w:left="0"/>
        <w:jc w:val="left"/>
      </w:pPr>
      <w:r>
        <w:rPr>
          <w:rFonts w:ascii="Verdana"/>
          <w:b w:val="false"/>
          <w:i w:val="false"/>
          <w:color w:val="000000"/>
          <w:sz w:val="22"/>
        </w:rPr>
        <w:t>1) доношења или недоношења одлуке органа установе по поднетој пријави, приговору или жалби;</w:t>
      </w:r>
    </w:p>
    <w:p>
      <w:pPr>
        <w:spacing w:after="150"/>
        <w:ind w:left="0"/>
        <w:jc w:val="left"/>
      </w:pPr>
      <w:r>
        <w:rPr>
          <w:rFonts w:ascii="Verdana"/>
          <w:b w:val="false"/>
          <w:i w:val="false"/>
          <w:color w:val="000000"/>
          <w:sz w:val="22"/>
        </w:rPr>
        <w:t>2) ако је повређена забрана из чл. 110–113. овог закона;</w:t>
      </w:r>
    </w:p>
    <w:p>
      <w:pPr>
        <w:spacing w:after="150"/>
        <w:ind w:left="0"/>
        <w:jc w:val="left"/>
      </w:pPr>
      <w:r>
        <w:rPr>
          <w:rFonts w:ascii="Verdana"/>
          <w:b w:val="false"/>
          <w:i w:val="false"/>
          <w:color w:val="000000"/>
          <w:sz w:val="22"/>
        </w:rPr>
        <w:t>3) повреде права детета и ученика из члана 79. овог закона.</w:t>
      </w:r>
    </w:p>
    <w:p>
      <w:pPr>
        <w:spacing w:after="150"/>
        <w:ind w:left="0"/>
        <w:jc w:val="left"/>
      </w:pPr>
      <w:r>
        <w:rPr>
          <w:rFonts w:ascii="Verdana"/>
          <w:b w:val="false"/>
          <w:i w:val="false"/>
          <w:color w:val="000000"/>
          <w:sz w:val="22"/>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pPr>
        <w:spacing w:after="150"/>
        <w:ind w:left="0"/>
        <w:jc w:val="left"/>
      </w:pPr>
      <w:r>
        <w:rPr>
          <w:rFonts w:ascii="Verdana"/>
          <w:b w:val="false"/>
          <w:i w:val="false"/>
          <w:color w:val="000000"/>
          <w:sz w:val="22"/>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pPr>
        <w:spacing w:after="150"/>
        <w:ind w:left="0"/>
        <w:jc w:val="left"/>
      </w:pPr>
      <w:r>
        <w:rPr>
          <w:rFonts w:ascii="Verdana"/>
          <w:b w:val="false"/>
          <w:i w:val="false"/>
          <w:color w:val="000000"/>
          <w:sz w:val="22"/>
        </w:rPr>
        <w:t>Ако установа не поступи по упозорењу из става 3. овог члана, Министарство ће предузети одговарајуће мере, у складу са законом.</w:t>
      </w:r>
    </w:p>
    <w:p>
      <w:pPr>
        <w:spacing w:after="120"/>
        <w:ind w:left="0"/>
        <w:jc w:val="center"/>
      </w:pPr>
      <w:r>
        <w:rPr>
          <w:rFonts w:ascii="Verdana"/>
          <w:b/>
          <w:i w:val="false"/>
          <w:color w:val="000000"/>
          <w:sz w:val="22"/>
        </w:rPr>
        <w:t>Приговор на оцењивање, оцену и испит</w:t>
      </w:r>
    </w:p>
    <w:p>
      <w:pPr>
        <w:spacing w:after="150"/>
        <w:ind w:left="0"/>
        <w:jc w:val="center"/>
      </w:pPr>
      <w:r>
        <w:rPr>
          <w:rFonts w:ascii="Verdana"/>
          <w:b/>
          <w:i w:val="false"/>
          <w:color w:val="000000"/>
          <w:sz w:val="22"/>
        </w:rPr>
        <w:t>Члан 82.</w:t>
      </w:r>
      <w:r>
        <w:rPr>
          <w:rFonts w:ascii="Calibri"/>
          <w:b/>
          <w:i w:val="false"/>
          <w:color w:val="000000"/>
          <w:vertAlign w:val="superscript"/>
        </w:rPr>
        <w:t>*</w:t>
      </w:r>
    </w:p>
    <w:p>
      <w:pPr>
        <w:spacing w:after="150"/>
        <w:ind w:left="0"/>
        <w:jc w:val="left"/>
      </w:pPr>
      <w:r>
        <w:rPr>
          <w:rFonts w:ascii="Verdana"/>
          <w:b/>
          <w:i w:val="false"/>
          <w:color w:val="000000"/>
          <w:sz w:val="22"/>
        </w:rPr>
        <w:t>Ученик основног и средњег образовања и васпитања, његов родитељ, односно други законски заступник има право да поднесе:</w:t>
      </w:r>
      <w:r>
        <w:rPr>
          <w:rFonts w:ascii="Calibri"/>
          <w:b/>
          <w:i w:val="false"/>
          <w:color w:val="000000"/>
          <w:vertAlign w:val="superscript"/>
        </w:rPr>
        <w:t>*</w:t>
      </w:r>
    </w:p>
    <w:p>
      <w:pPr>
        <w:spacing w:after="150"/>
        <w:ind w:left="0"/>
        <w:jc w:val="left"/>
      </w:pPr>
      <w:r>
        <w:rPr>
          <w:rFonts w:ascii="Verdana"/>
          <w:b/>
          <w:i w:val="false"/>
          <w:color w:val="000000"/>
          <w:sz w:val="22"/>
        </w:rPr>
        <w:t>1) приговор на оцену из обавезног предмета, изборног програма и активности и из владања у току школске године;</w:t>
      </w:r>
      <w:r>
        <w:rPr>
          <w:rFonts w:ascii="Calibri"/>
          <w:b/>
          <w:i w:val="false"/>
          <w:color w:val="000000"/>
          <w:vertAlign w:val="superscript"/>
        </w:rPr>
        <w:t>*</w:t>
      </w:r>
    </w:p>
    <w:p>
      <w:pPr>
        <w:spacing w:after="150"/>
        <w:ind w:left="0"/>
        <w:jc w:val="left"/>
      </w:pPr>
      <w:r>
        <w:rPr>
          <w:rFonts w:ascii="Verdana"/>
          <w:b/>
          <w:i w:val="false"/>
          <w:color w:val="000000"/>
          <w:sz w:val="22"/>
        </w:rPr>
        <w:t>2) приговор на закључну оцену из обавезног предмета, изборног програма и активности и из владања на крају првог и другог полугодишта;</w:t>
      </w:r>
      <w:r>
        <w:rPr>
          <w:rFonts w:ascii="Calibri"/>
          <w:b/>
          <w:i w:val="false"/>
          <w:color w:val="000000"/>
          <w:vertAlign w:val="superscript"/>
        </w:rPr>
        <w:t>*</w:t>
      </w:r>
    </w:p>
    <w:p>
      <w:pPr>
        <w:spacing w:after="150"/>
        <w:ind w:left="0"/>
        <w:jc w:val="left"/>
      </w:pPr>
      <w:r>
        <w:rPr>
          <w:rFonts w:ascii="Verdana"/>
          <w:b/>
          <w:i w:val="false"/>
          <w:color w:val="000000"/>
          <w:sz w:val="22"/>
        </w:rPr>
        <w:t>3) приговор на испит.</w:t>
      </w:r>
      <w:r>
        <w:rPr>
          <w:rFonts w:ascii="Calibri"/>
          <w:b/>
          <w:i w:val="false"/>
          <w:color w:val="000000"/>
          <w:vertAlign w:val="superscript"/>
        </w:rPr>
        <w:t>*</w:t>
      </w:r>
    </w:p>
    <w:p>
      <w:pPr>
        <w:spacing w:after="150"/>
        <w:ind w:left="0"/>
        <w:jc w:val="left"/>
      </w:pPr>
      <w:r>
        <w:rPr>
          <w:rFonts w:ascii="Verdana"/>
          <w:b/>
          <w:i w:val="false"/>
          <w:color w:val="000000"/>
          <w:sz w:val="22"/>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r>
        <w:rPr>
          <w:rFonts w:ascii="Calibri"/>
          <w:b/>
          <w:i w:val="false"/>
          <w:color w:val="000000"/>
          <w:vertAlign w:val="superscript"/>
        </w:rPr>
        <w:t>*</w:t>
      </w:r>
    </w:p>
    <w:p>
      <w:pPr>
        <w:spacing w:after="150"/>
        <w:ind w:left="0"/>
        <w:jc w:val="left"/>
      </w:pPr>
      <w:r>
        <w:rPr>
          <w:rFonts w:ascii="Verdana"/>
          <w:b/>
          <w:i w:val="false"/>
          <w:color w:val="000000"/>
          <w:sz w:val="22"/>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r>
        <w:rPr>
          <w:rFonts w:ascii="Calibri"/>
          <w:b/>
          <w:i w:val="false"/>
          <w:color w:val="000000"/>
          <w:vertAlign w:val="superscript"/>
        </w:rPr>
        <w:t>*</w:t>
      </w:r>
    </w:p>
    <w:p>
      <w:pPr>
        <w:spacing w:after="150"/>
        <w:ind w:left="0"/>
        <w:jc w:val="left"/>
      </w:pPr>
      <w:r>
        <w:rPr>
          <w:rFonts w:ascii="Verdana"/>
          <w:b/>
          <w:i w:val="false"/>
          <w:color w:val="000000"/>
          <w:sz w:val="22"/>
        </w:rPr>
        <w:t>Приговор на испит подноси се директору школе, у року од 24 сата од саопштавања оцене на испиту.</w:t>
      </w:r>
      <w:r>
        <w:rPr>
          <w:rFonts w:ascii="Calibri"/>
          <w:b/>
          <w:i w:val="false"/>
          <w:color w:val="000000"/>
          <w:vertAlign w:val="superscript"/>
        </w:rPr>
        <w:t>*</w:t>
      </w:r>
    </w:p>
    <w:p>
      <w:pPr>
        <w:spacing w:after="150"/>
        <w:ind w:left="0"/>
        <w:jc w:val="left"/>
      </w:pPr>
      <w:r>
        <w:rPr>
          <w:rFonts w:ascii="Verdana"/>
          <w:b/>
          <w:i w:val="false"/>
          <w:color w:val="000000"/>
          <w:sz w:val="22"/>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r>
        <w:rPr>
          <w:rFonts w:ascii="Calibri"/>
          <w:b/>
          <w:i w:val="false"/>
          <w:color w:val="000000"/>
          <w:vertAlign w:val="superscript"/>
        </w:rPr>
        <w:t>*</w:t>
      </w:r>
    </w:p>
    <w:p>
      <w:pPr>
        <w:spacing w:after="150"/>
        <w:ind w:left="0"/>
        <w:jc w:val="left"/>
      </w:pPr>
      <w:r>
        <w:rPr>
          <w:rFonts w:ascii="Verdana"/>
          <w:b/>
          <w:i w:val="false"/>
          <w:color w:val="000000"/>
          <w:sz w:val="22"/>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r>
        <w:rPr>
          <w:rFonts w:ascii="Calibri"/>
          <w:b/>
          <w:i w:val="false"/>
          <w:color w:val="000000"/>
          <w:vertAlign w:val="superscript"/>
        </w:rPr>
        <w:t>*</w:t>
      </w:r>
    </w:p>
    <w:p>
      <w:pPr>
        <w:spacing w:after="150"/>
        <w:ind w:left="0"/>
        <w:jc w:val="left"/>
      </w:pPr>
      <w:r>
        <w:rPr>
          <w:rFonts w:ascii="Verdana"/>
          <w:b/>
          <w:i w:val="false"/>
          <w:color w:val="000000"/>
          <w:sz w:val="22"/>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r>
        <w:rPr>
          <w:rFonts w:ascii="Calibri"/>
          <w:b/>
          <w:i w:val="false"/>
          <w:color w:val="000000"/>
          <w:vertAlign w:val="superscript"/>
        </w:rPr>
        <w:t>*</w:t>
      </w:r>
    </w:p>
    <w:p>
      <w:pPr>
        <w:spacing w:after="150"/>
        <w:ind w:left="0"/>
        <w:jc w:val="left"/>
      </w:pPr>
      <w:r>
        <w:rPr>
          <w:rFonts w:ascii="Verdana"/>
          <w:b/>
          <w:i w:val="false"/>
          <w:color w:val="000000"/>
          <w:sz w:val="22"/>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r>
        <w:rPr>
          <w:rFonts w:ascii="Calibri"/>
          <w:b/>
          <w:i w:val="false"/>
          <w:color w:val="000000"/>
          <w:vertAlign w:val="superscript"/>
        </w:rPr>
        <w:t>*</w:t>
      </w:r>
    </w:p>
    <w:p>
      <w:pPr>
        <w:spacing w:after="150"/>
        <w:ind w:left="0"/>
        <w:jc w:val="left"/>
      </w:pPr>
      <w:r>
        <w:rPr>
          <w:rFonts w:ascii="Verdana"/>
          <w:b/>
          <w:i w:val="false"/>
          <w:color w:val="000000"/>
          <w:sz w:val="22"/>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r>
        <w:rPr>
          <w:rFonts w:ascii="Calibri"/>
          <w:b/>
          <w:i w:val="false"/>
          <w:color w:val="000000"/>
          <w:vertAlign w:val="superscript"/>
        </w:rPr>
        <w:t>*</w:t>
      </w:r>
    </w:p>
    <w:p>
      <w:pPr>
        <w:spacing w:after="150"/>
        <w:ind w:left="0"/>
        <w:jc w:val="left"/>
      </w:pPr>
      <w:r>
        <w:rPr>
          <w:rFonts w:ascii="Verdana"/>
          <w:b/>
          <w:i w:val="false"/>
          <w:color w:val="000000"/>
          <w:sz w:val="22"/>
        </w:rPr>
        <w:t>Наставник чија оцена је поништена упућује се и на стручно усавршавање за област оцењивања и комуникацијских вештина.</w:t>
      </w:r>
      <w:r>
        <w:rPr>
          <w:rFonts w:ascii="Calibri"/>
          <w:b/>
          <w:i w:val="false"/>
          <w:color w:val="000000"/>
          <w:vertAlign w:val="superscript"/>
        </w:rPr>
        <w:t>*</w:t>
      </w:r>
    </w:p>
    <w:p>
      <w:pPr>
        <w:spacing w:after="150"/>
        <w:ind w:left="0"/>
        <w:jc w:val="left"/>
      </w:pPr>
      <w:r>
        <w:rPr>
          <w:rFonts w:ascii="Verdana"/>
          <w:b/>
          <w:i w:val="false"/>
          <w:color w:val="000000"/>
          <w:sz w:val="22"/>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r>
        <w:rPr>
          <w:rFonts w:ascii="Calibri"/>
          <w:b/>
          <w:i w:val="false"/>
          <w:color w:val="000000"/>
          <w:vertAlign w:val="superscript"/>
        </w:rPr>
        <w:t>*</w:t>
      </w:r>
    </w:p>
    <w:p>
      <w:pPr>
        <w:spacing w:after="150"/>
        <w:ind w:left="0"/>
        <w:jc w:val="left"/>
      </w:pPr>
      <w:r>
        <w:rPr>
          <w:rFonts w:ascii="Verdana"/>
          <w:b/>
          <w:i w:val="false"/>
          <w:color w:val="000000"/>
          <w:sz w:val="22"/>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r>
        <w:rPr>
          <w:rFonts w:ascii="Calibri"/>
          <w:b/>
          <w:i w:val="false"/>
          <w:color w:val="000000"/>
          <w:vertAlign w:val="superscript"/>
        </w:rPr>
        <w:t>*</w:t>
      </w:r>
    </w:p>
    <w:p>
      <w:pPr>
        <w:spacing w:after="150"/>
        <w:ind w:left="0"/>
        <w:jc w:val="left"/>
      </w:pPr>
      <w:r>
        <w:rPr>
          <w:rFonts w:ascii="Verdana"/>
          <w:b/>
          <w:i w:val="false"/>
          <w:color w:val="000000"/>
          <w:sz w:val="22"/>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r>
        <w:rPr>
          <w:rFonts w:ascii="Calibri"/>
          <w:b/>
          <w:i w:val="false"/>
          <w:color w:val="000000"/>
          <w:vertAlign w:val="superscript"/>
        </w:rPr>
        <w:t>*</w:t>
      </w:r>
    </w:p>
    <w:p>
      <w:pPr>
        <w:spacing w:after="150"/>
        <w:ind w:left="0"/>
        <w:jc w:val="left"/>
      </w:pPr>
      <w:r>
        <w:rPr>
          <w:rFonts w:ascii="Verdana"/>
          <w:b/>
          <w:i w:val="false"/>
          <w:color w:val="000000"/>
          <w:sz w:val="22"/>
        </w:rPr>
        <w:t>Уколико школа нема потребан број стручних лица, ангажује стручно лице из друге школе.</w:t>
      </w:r>
      <w:r>
        <w:rPr>
          <w:rFonts w:ascii="Calibri"/>
          <w:b/>
          <w:i w:val="false"/>
          <w:color w:val="000000"/>
          <w:vertAlign w:val="superscript"/>
        </w:rPr>
        <w:t>*</w:t>
      </w:r>
    </w:p>
    <w:p>
      <w:pPr>
        <w:spacing w:after="150"/>
        <w:ind w:left="0"/>
        <w:jc w:val="left"/>
      </w:pPr>
      <w:r>
        <w:rPr>
          <w:rFonts w:ascii="Verdana"/>
          <w:b/>
          <w:i w:val="false"/>
          <w:color w:val="000000"/>
          <w:sz w:val="22"/>
        </w:rPr>
        <w:t>Наставник чија оцена је оспорена или на чији је предлог утврђена закључна оцена, не може да буде члан комисије.</w:t>
      </w:r>
      <w:r>
        <w:rPr>
          <w:rFonts w:ascii="Calibri"/>
          <w:b/>
          <w:i w:val="false"/>
          <w:color w:val="000000"/>
          <w:vertAlign w:val="superscript"/>
        </w:rPr>
        <w:t>*</w:t>
      </w:r>
    </w:p>
    <w:p>
      <w:pPr>
        <w:spacing w:after="150"/>
        <w:ind w:left="0"/>
        <w:jc w:val="left"/>
      </w:pPr>
      <w:r>
        <w:rPr>
          <w:rFonts w:ascii="Verdana"/>
          <w:b/>
          <w:i w:val="false"/>
          <w:color w:val="000000"/>
          <w:sz w:val="22"/>
        </w:rPr>
        <w:t>Када је поништен испит директор образује нову комисију у чијем саставу не могу да буду чланови комисије чији је испит поништен.</w:t>
      </w:r>
      <w:r>
        <w:rPr>
          <w:rFonts w:ascii="Calibri"/>
          <w:b/>
          <w:i w:val="false"/>
          <w:color w:val="000000"/>
          <w:vertAlign w:val="superscript"/>
        </w:rPr>
        <w:t>*</w:t>
      </w:r>
    </w:p>
    <w:p>
      <w:pPr>
        <w:spacing w:after="150"/>
        <w:ind w:left="0"/>
        <w:jc w:val="left"/>
      </w:pPr>
      <w:r>
        <w:rPr>
          <w:rFonts w:ascii="Verdana"/>
          <w:b/>
          <w:i w:val="false"/>
          <w:color w:val="000000"/>
          <w:sz w:val="22"/>
        </w:rPr>
        <w:t>Оцена комисије је коначна.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Одговорност ученика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pPr>
        <w:spacing w:after="150"/>
        <w:ind w:left="0"/>
        <w:jc w:val="left"/>
      </w:pPr>
      <w:r>
        <w:rPr>
          <w:rFonts w:ascii="Verdana"/>
          <w:b w:val="false"/>
          <w:i w:val="false"/>
          <w:color w:val="000000"/>
          <w:sz w:val="22"/>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pPr>
        <w:spacing w:after="150"/>
        <w:ind w:left="0"/>
        <w:jc w:val="left"/>
      </w:pPr>
      <w:r>
        <w:rPr>
          <w:rFonts w:ascii="Verdana"/>
          <w:b w:val="false"/>
          <w:i w:val="false"/>
          <w:color w:val="000000"/>
          <w:sz w:val="22"/>
        </w:rPr>
        <w:t>Теже повреде обавеза ученика су:</w:t>
      </w:r>
    </w:p>
    <w:p>
      <w:pPr>
        <w:spacing w:after="150"/>
        <w:ind w:left="0"/>
        <w:jc w:val="left"/>
      </w:pPr>
      <w:r>
        <w:rPr>
          <w:rFonts w:ascii="Verdana"/>
          <w:b w:val="false"/>
          <w:i w:val="false"/>
          <w:color w:val="000000"/>
          <w:sz w:val="22"/>
        </w:rPr>
        <w:t>1) уништење, оштећење, скривање, изношење, преправка или дописивање података у евиденцији коју води школа или друга организација, односно орган;</w:t>
      </w:r>
    </w:p>
    <w:p>
      <w:pPr>
        <w:spacing w:after="150"/>
        <w:ind w:left="0"/>
        <w:jc w:val="left"/>
      </w:pPr>
      <w:r>
        <w:rPr>
          <w:rFonts w:ascii="Verdana"/>
          <w:b w:val="false"/>
          <w:i w:val="false"/>
          <w:color w:val="000000"/>
          <w:sz w:val="22"/>
        </w:rPr>
        <w:t>2) преправка или дописивање података у јавној исправи коју издаје школа или орган, односно исправи коју изда друга организација;</w:t>
      </w:r>
    </w:p>
    <w:p>
      <w:pPr>
        <w:spacing w:after="150"/>
        <w:ind w:left="0"/>
        <w:jc w:val="left"/>
      </w:pPr>
      <w:r>
        <w:rPr>
          <w:rFonts w:ascii="Verdana"/>
          <w:b w:val="false"/>
          <w:i w:val="false"/>
          <w:color w:val="000000"/>
          <w:sz w:val="22"/>
        </w:rPr>
        <w:t>3) уништење или крађа имовине школе, привредног друштва, предузетника, ученика или запосленог;</w:t>
      </w:r>
    </w:p>
    <w:p>
      <w:pPr>
        <w:spacing w:after="150"/>
        <w:ind w:left="0"/>
        <w:jc w:val="left"/>
      </w:pPr>
      <w:r>
        <w:rPr>
          <w:rFonts w:ascii="Verdana"/>
          <w:b w:val="false"/>
          <w:i w:val="false"/>
          <w:color w:val="000000"/>
          <w:sz w:val="22"/>
        </w:rPr>
        <w:t>4) поседовање, подстрекавање, помагање, давање другом ученику и употреба алкохола, дувана, наркотичког средства или психоактивне супстанце;</w:t>
      </w:r>
    </w:p>
    <w:p>
      <w:pPr>
        <w:spacing w:after="150"/>
        <w:ind w:left="0"/>
        <w:jc w:val="left"/>
      </w:pPr>
      <w:r>
        <w:rPr>
          <w:rFonts w:ascii="Verdana"/>
          <w:b w:val="false"/>
          <w:i w:val="false"/>
          <w:color w:val="000000"/>
          <w:sz w:val="22"/>
        </w:rPr>
        <w:t>5) уношење у школу или другу организацију оружја, пиротехничког средства или другог предмета којим може да угрози или повреди друго лице;</w:t>
      </w:r>
    </w:p>
    <w:p>
      <w:pPr>
        <w:spacing w:after="150"/>
        <w:ind w:left="0"/>
        <w:jc w:val="left"/>
      </w:pPr>
      <w:r>
        <w:rPr>
          <w:rFonts w:ascii="Verdana"/>
          <w:b w:val="false"/>
          <w:i w:val="false"/>
          <w:color w:val="000000"/>
          <w:sz w:val="22"/>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pPr>
        <w:spacing w:after="150"/>
        <w:ind w:left="0"/>
        <w:jc w:val="left"/>
      </w:pPr>
      <w:r>
        <w:rPr>
          <w:rFonts w:ascii="Verdana"/>
          <w:b w:val="false"/>
          <w:i w:val="false"/>
          <w:color w:val="000000"/>
          <w:sz w:val="22"/>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pPr>
        <w:spacing w:after="150"/>
        <w:ind w:left="0"/>
        <w:jc w:val="left"/>
      </w:pPr>
      <w:r>
        <w:rPr>
          <w:rFonts w:ascii="Verdana"/>
          <w:b w:val="false"/>
          <w:i w:val="false"/>
          <w:color w:val="000000"/>
          <w:sz w:val="22"/>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pPr>
        <w:spacing w:after="150"/>
        <w:ind w:left="0"/>
        <w:jc w:val="left"/>
      </w:pPr>
      <w:r>
        <w:rPr>
          <w:rFonts w:ascii="Verdana"/>
          <w:b w:val="false"/>
          <w:i w:val="false"/>
          <w:color w:val="000000"/>
          <w:sz w:val="22"/>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pPr>
        <w:spacing w:after="150"/>
        <w:ind w:left="0"/>
        <w:jc w:val="left"/>
      </w:pPr>
      <w:r>
        <w:rPr>
          <w:rFonts w:ascii="Verdana"/>
          <w:b w:val="false"/>
          <w:i w:val="false"/>
          <w:color w:val="000000"/>
          <w:sz w:val="22"/>
        </w:rPr>
        <w:t>За повреде из става 3. тач. 8) и 9) овог члана обавезна је поступност у изрицању мера.</w:t>
      </w:r>
    </w:p>
    <w:p>
      <w:pPr>
        <w:spacing w:after="150"/>
        <w:ind w:left="0"/>
        <w:jc w:val="left"/>
      </w:pPr>
      <w:r>
        <w:rPr>
          <w:rFonts w:ascii="Verdana"/>
          <w:b w:val="false"/>
          <w:i w:val="false"/>
          <w:color w:val="000000"/>
          <w:sz w:val="22"/>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pPr>
        <w:spacing w:after="120"/>
        <w:ind w:left="0"/>
        <w:jc w:val="center"/>
      </w:pPr>
      <w:r>
        <w:rPr>
          <w:rFonts w:ascii="Verdana"/>
          <w:b/>
          <w:i w:val="false"/>
          <w:color w:val="000000"/>
          <w:sz w:val="22"/>
        </w:rPr>
        <w:t>Одговорност родитеља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Родитељ, односно други законски заступник детета одговоран је:</w:t>
      </w:r>
    </w:p>
    <w:p>
      <w:pPr>
        <w:spacing w:after="150"/>
        <w:ind w:left="0"/>
        <w:jc w:val="left"/>
      </w:pPr>
      <w:r>
        <w:rPr>
          <w:rFonts w:ascii="Verdana"/>
          <w:b w:val="false"/>
          <w:i w:val="false"/>
          <w:color w:val="000000"/>
          <w:sz w:val="22"/>
        </w:rPr>
        <w:t>1) за упис детета у предшколски припремни програм и упис детета у школу;</w:t>
      </w:r>
    </w:p>
    <w:p>
      <w:pPr>
        <w:spacing w:after="150"/>
        <w:ind w:left="0"/>
        <w:jc w:val="left"/>
      </w:pPr>
      <w:r>
        <w:rPr>
          <w:rFonts w:ascii="Verdana"/>
          <w:b w:val="false"/>
          <w:i w:val="false"/>
          <w:color w:val="000000"/>
          <w:sz w:val="22"/>
        </w:rPr>
        <w:t>2) за редовно похађање наставе;</w:t>
      </w:r>
    </w:p>
    <w:p>
      <w:pPr>
        <w:spacing w:after="150"/>
        <w:ind w:left="0"/>
        <w:jc w:val="left"/>
      </w:pPr>
      <w:r>
        <w:rPr>
          <w:rFonts w:ascii="Verdana"/>
          <w:b w:val="false"/>
          <w:i w:val="false"/>
          <w:color w:val="000000"/>
          <w:sz w:val="22"/>
        </w:rPr>
        <w:t>3) за редовно похађање припремне наставе;</w:t>
      </w:r>
    </w:p>
    <w:p>
      <w:pPr>
        <w:spacing w:after="150"/>
        <w:ind w:left="0"/>
        <w:jc w:val="left"/>
      </w:pPr>
      <w:r>
        <w:rPr>
          <w:rFonts w:ascii="Verdana"/>
          <w:b w:val="false"/>
          <w:i w:val="false"/>
          <w:color w:val="000000"/>
          <w:sz w:val="22"/>
        </w:rPr>
        <w:t>4) да одмах, а најкасније у року од 48 сати од момента наступања спречености ученика да присуствује настави о томе обавести школу;</w:t>
      </w:r>
    </w:p>
    <w:p>
      <w:pPr>
        <w:spacing w:after="150"/>
        <w:ind w:left="0"/>
        <w:jc w:val="left"/>
      </w:pPr>
      <w:r>
        <w:rPr>
          <w:rFonts w:ascii="Verdana"/>
          <w:b w:val="false"/>
          <w:i w:val="false"/>
          <w:color w:val="000000"/>
          <w:sz w:val="22"/>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pPr>
        <w:spacing w:after="150"/>
        <w:ind w:left="0"/>
        <w:jc w:val="left"/>
      </w:pPr>
      <w:r>
        <w:rPr>
          <w:rFonts w:ascii="Verdana"/>
          <w:b w:val="false"/>
          <w:i w:val="false"/>
          <w:color w:val="000000"/>
          <w:sz w:val="22"/>
        </w:rPr>
        <w:t>6) да на позив школе узме активно учешће у свим облицима васпитног рада са учеником;</w:t>
      </w:r>
    </w:p>
    <w:p>
      <w:pPr>
        <w:spacing w:after="150"/>
        <w:ind w:left="0"/>
        <w:jc w:val="left"/>
      </w:pPr>
      <w:r>
        <w:rPr>
          <w:rFonts w:ascii="Verdana"/>
          <w:b w:val="false"/>
          <w:i w:val="false"/>
          <w:color w:val="000000"/>
          <w:sz w:val="22"/>
        </w:rPr>
        <w:t>7) за повреду забране из чл. 110–112. овог закона учињену од стране ученика;</w:t>
      </w:r>
    </w:p>
    <w:p>
      <w:pPr>
        <w:spacing w:after="150"/>
        <w:ind w:left="0"/>
        <w:jc w:val="left"/>
      </w:pPr>
      <w:r>
        <w:rPr>
          <w:rFonts w:ascii="Verdana"/>
          <w:b w:val="false"/>
          <w:i w:val="false"/>
          <w:color w:val="000000"/>
          <w:sz w:val="22"/>
        </w:rPr>
        <w:t>8) за теже повреде обавезе ученика из члана 83. овог закона;</w:t>
      </w:r>
    </w:p>
    <w:p>
      <w:pPr>
        <w:spacing w:after="150"/>
        <w:ind w:left="0"/>
        <w:jc w:val="left"/>
      </w:pPr>
      <w:r>
        <w:rPr>
          <w:rFonts w:ascii="Verdana"/>
          <w:b w:val="false"/>
          <w:i w:val="false"/>
          <w:color w:val="000000"/>
          <w:sz w:val="22"/>
        </w:rPr>
        <w:t>9) да поштује правила установе.</w:t>
      </w:r>
    </w:p>
    <w:p>
      <w:pPr>
        <w:spacing w:after="150"/>
        <w:ind w:left="0"/>
        <w:jc w:val="left"/>
      </w:pPr>
      <w:r>
        <w:rPr>
          <w:rFonts w:ascii="Verdana"/>
          <w:b w:val="false"/>
          <w:i w:val="false"/>
          <w:color w:val="000000"/>
          <w:sz w:val="22"/>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pPr>
        <w:spacing w:after="150"/>
        <w:ind w:left="0"/>
        <w:jc w:val="left"/>
      </w:pPr>
      <w:r>
        <w:rPr>
          <w:rFonts w:ascii="Verdana"/>
          <w:b w:val="false"/>
          <w:i w:val="false"/>
          <w:color w:val="000000"/>
          <w:sz w:val="22"/>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pPr>
        <w:spacing w:after="120"/>
        <w:ind w:left="0"/>
        <w:jc w:val="center"/>
      </w:pPr>
      <w:r>
        <w:rPr>
          <w:rFonts w:ascii="Verdana"/>
          <w:b/>
          <w:i w:val="false"/>
          <w:color w:val="000000"/>
          <w:sz w:val="22"/>
        </w:rPr>
        <w:t>Васпитно-дисциплински поступак</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p>
    <w:p>
      <w:pPr>
        <w:spacing w:after="150"/>
        <w:ind w:left="0"/>
        <w:jc w:val="left"/>
      </w:pPr>
      <w:r>
        <w:rPr>
          <w:rFonts w:ascii="Verdana"/>
          <w:b/>
          <w:i w:val="false"/>
          <w:color w:val="000000"/>
          <w:sz w:val="22"/>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r>
        <w:rPr>
          <w:rFonts w:ascii="Calibri"/>
          <w:b/>
          <w:i w:val="false"/>
          <w:color w:val="000000"/>
          <w:vertAlign w:val="superscript"/>
        </w:rPr>
        <w:t>*</w:t>
      </w:r>
    </w:p>
    <w:p>
      <w:pPr>
        <w:spacing w:after="150"/>
        <w:ind w:left="0"/>
        <w:jc w:val="left"/>
      </w:pPr>
      <w:r>
        <w:rPr>
          <w:rFonts w:ascii="Verdana"/>
          <w:b/>
          <w:i w:val="false"/>
          <w:color w:val="000000"/>
          <w:sz w:val="22"/>
        </w:rPr>
        <w:t>Директор води поступак и окончава га решењем.</w:t>
      </w:r>
      <w:r>
        <w:rPr>
          <w:rFonts w:ascii="Calibri"/>
          <w:b/>
          <w:i w:val="false"/>
          <w:color w:val="000000"/>
          <w:vertAlign w:val="superscript"/>
        </w:rPr>
        <w:t>*</w:t>
      </w:r>
    </w:p>
    <w:p>
      <w:pPr>
        <w:spacing w:after="150"/>
        <w:ind w:left="0"/>
        <w:jc w:val="left"/>
      </w:pPr>
      <w:r>
        <w:rPr>
          <w:rFonts w:ascii="Verdana"/>
          <w:b w:val="false"/>
          <w:i w:val="false"/>
          <w:color w:val="000000"/>
          <w:sz w:val="22"/>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pPr>
        <w:spacing w:after="150"/>
        <w:ind w:left="0"/>
        <w:jc w:val="left"/>
      </w:pPr>
      <w:r>
        <w:rPr>
          <w:rFonts w:ascii="Verdana"/>
          <w:b w:val="false"/>
          <w:i w:val="false"/>
          <w:color w:val="000000"/>
          <w:sz w:val="22"/>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pPr>
        <w:spacing w:after="150"/>
        <w:ind w:left="0"/>
        <w:jc w:val="left"/>
      </w:pPr>
      <w:r>
        <w:rPr>
          <w:rFonts w:ascii="Verdana"/>
          <w:b w:val="false"/>
          <w:i/>
          <w:color w:val="000000"/>
          <w:sz w:val="22"/>
        </w:rPr>
        <w:t>Брисани су ранији ст. 5. и 6. (види члан 11. Закона - 10/2019-5)</w:t>
      </w:r>
    </w:p>
    <w:p>
      <w:pPr>
        <w:spacing w:after="150"/>
        <w:ind w:left="0"/>
        <w:jc w:val="left"/>
      </w:pPr>
      <w:r>
        <w:rPr>
          <w:rFonts w:ascii="Verdana"/>
          <w:b w:val="false"/>
          <w:i w:val="false"/>
          <w:color w:val="000000"/>
          <w:sz w:val="22"/>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pPr>
        <w:spacing w:after="150"/>
        <w:ind w:left="0"/>
        <w:jc w:val="left"/>
      </w:pPr>
      <w:r>
        <w:rPr>
          <w:rFonts w:ascii="Verdana"/>
          <w:b w:val="false"/>
          <w:i w:val="false"/>
          <w:color w:val="000000"/>
          <w:sz w:val="22"/>
        </w:rPr>
        <w:t>Пре доношења решења морају се утврдити све чињенице које су од значаја за одлучивање.</w:t>
      </w:r>
    </w:p>
    <w:p>
      <w:pPr>
        <w:spacing w:after="150"/>
        <w:ind w:left="0"/>
        <w:jc w:val="left"/>
      </w:pPr>
      <w:r>
        <w:rPr>
          <w:rFonts w:ascii="Verdana"/>
          <w:b w:val="false"/>
          <w:i w:val="false"/>
          <w:color w:val="000000"/>
          <w:sz w:val="22"/>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Васпитне и васпитно-дисциплинске мере и правна заштита ученика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За повреду обавезе, односно забране прописане овим законом, могу да се изрекну мере, и то:</w:t>
      </w:r>
    </w:p>
    <w:p>
      <w:pPr>
        <w:spacing w:after="150"/>
        <w:ind w:left="0"/>
        <w:jc w:val="left"/>
      </w:pPr>
      <w:r>
        <w:rPr>
          <w:rFonts w:ascii="Verdana"/>
          <w:b w:val="false"/>
          <w:i w:val="false"/>
          <w:color w:val="000000"/>
          <w:sz w:val="22"/>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pPr>
        <w:spacing w:after="150"/>
        <w:ind w:left="0"/>
        <w:jc w:val="left"/>
      </w:pPr>
      <w:r>
        <w:rPr>
          <w:rFonts w:ascii="Verdana"/>
          <w:b w:val="false"/>
          <w:i w:val="false"/>
          <w:color w:val="000000"/>
          <w:sz w:val="22"/>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p>
    <w:p>
      <w:pPr>
        <w:spacing w:after="150"/>
        <w:ind w:left="0"/>
        <w:jc w:val="left"/>
      </w:pPr>
      <w:r>
        <w:rPr>
          <w:rFonts w:ascii="Verdana"/>
          <w:b w:val="false"/>
          <w:i w:val="false"/>
          <w:color w:val="000000"/>
          <w:sz w:val="22"/>
        </w:rPr>
        <w:t>3) за учињену повреду забране из чл. 110–112. овог закона, васпитно-дисциплинска мера:</w:t>
      </w:r>
    </w:p>
    <w:p>
      <w:pPr>
        <w:spacing w:after="150"/>
        <w:ind w:left="0"/>
        <w:jc w:val="left"/>
      </w:pPr>
      <w:r>
        <w:rPr>
          <w:rFonts w:ascii="Verdana"/>
          <w:b w:val="false"/>
          <w:i w:val="false"/>
          <w:color w:val="000000"/>
          <w:sz w:val="22"/>
        </w:rPr>
        <w:t>(1) укор директора или укор наставничког већа;</w:t>
      </w:r>
    </w:p>
    <w:p>
      <w:pPr>
        <w:spacing w:after="150"/>
        <w:ind w:left="0"/>
        <w:jc w:val="left"/>
      </w:pPr>
      <w:r>
        <w:rPr>
          <w:rFonts w:ascii="Verdana"/>
          <w:b w:val="false"/>
          <w:i w:val="false"/>
          <w:color w:val="000000"/>
          <w:sz w:val="22"/>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pPr>
        <w:spacing w:after="150"/>
        <w:ind w:left="0"/>
        <w:jc w:val="left"/>
      </w:pPr>
      <w:r>
        <w:rPr>
          <w:rFonts w:ascii="Verdana"/>
          <w:b w:val="false"/>
          <w:i w:val="false"/>
          <w:color w:val="000000"/>
          <w:sz w:val="22"/>
        </w:rPr>
        <w:t>(3) за ученика средње школе – искључење ученика из школе, односно школе са домом.</w:t>
      </w:r>
    </w:p>
    <w:p>
      <w:pPr>
        <w:spacing w:after="150"/>
        <w:ind w:left="0"/>
        <w:jc w:val="left"/>
      </w:pPr>
      <w:r>
        <w:rPr>
          <w:rFonts w:ascii="Verdana"/>
          <w:b w:val="false"/>
          <w:i w:val="false"/>
          <w:color w:val="000000"/>
          <w:sz w:val="22"/>
        </w:rPr>
        <w:t>Васпитна мера изриче се ученику за лакшу повреду обавезе из става 1. тачка 1) овог члана, без вођења васпитно-дисциплинског поступка.</w:t>
      </w:r>
    </w:p>
    <w:p>
      <w:pPr>
        <w:spacing w:after="150"/>
        <w:ind w:left="0"/>
        <w:jc w:val="left"/>
      </w:pPr>
      <w:r>
        <w:rPr>
          <w:rFonts w:ascii="Verdana"/>
          <w:b w:val="false"/>
          <w:i w:val="false"/>
          <w:color w:val="000000"/>
          <w:sz w:val="22"/>
        </w:rPr>
        <w:t>Мера из става 1. овог члана може да се изрекне ученику ако је школа претходно предузела неопходне активности из члана 83. став 1. овог закона.</w:t>
      </w:r>
    </w:p>
    <w:p>
      <w:pPr>
        <w:spacing w:after="150"/>
        <w:ind w:left="0"/>
        <w:jc w:val="left"/>
      </w:pPr>
      <w:r>
        <w:rPr>
          <w:rFonts w:ascii="Verdana"/>
          <w:b w:val="false"/>
          <w:i w:val="false"/>
          <w:color w:val="000000"/>
          <w:sz w:val="22"/>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p>
    <w:p>
      <w:pPr>
        <w:spacing w:after="150"/>
        <w:ind w:left="0"/>
        <w:jc w:val="left"/>
      </w:pPr>
      <w:r>
        <w:rPr>
          <w:rFonts w:ascii="Verdana"/>
          <w:b w:val="false"/>
          <w:i w:val="false"/>
          <w:color w:val="000000"/>
          <w:sz w:val="22"/>
        </w:rPr>
        <w:t>Мера из става 1. тач. 2) и 3) овог члана изриче се ученику након спроведеног васпитно-дисциплинског поступка и утврђене одговорности.</w:t>
      </w:r>
    </w:p>
    <w:p>
      <w:pPr>
        <w:spacing w:after="150"/>
        <w:ind w:left="0"/>
        <w:jc w:val="left"/>
      </w:pPr>
      <w:r>
        <w:rPr>
          <w:rFonts w:ascii="Verdana"/>
          <w:b w:val="false"/>
          <w:i w:val="false"/>
          <w:color w:val="000000"/>
          <w:sz w:val="22"/>
        </w:rPr>
        <w:t>Школа, упоредо са изрицањем васпитне, односно васпитно-дициплинске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pPr>
        <w:spacing w:after="150"/>
        <w:ind w:left="0"/>
        <w:jc w:val="left"/>
      </w:pPr>
      <w:r>
        <w:rPr>
          <w:rFonts w:ascii="Verdana"/>
          <w:b w:val="false"/>
          <w:i w:val="false"/>
          <w:color w:val="000000"/>
          <w:sz w:val="22"/>
        </w:rPr>
        <w:t>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pPr>
        <w:spacing w:after="150"/>
        <w:ind w:left="0"/>
        <w:jc w:val="left"/>
      </w:pPr>
      <w:r>
        <w:rPr>
          <w:rFonts w:ascii="Verdana"/>
          <w:b w:val="false"/>
          <w:i w:val="false"/>
          <w:color w:val="000000"/>
          <w:sz w:val="22"/>
        </w:rPr>
        <w:t>Васпитна и васпитно-дисциплинска мера изричу се у школској години у којој је учињена повреда обавезе ученика.</w:t>
      </w:r>
    </w:p>
    <w:p>
      <w:pPr>
        <w:spacing w:after="150"/>
        <w:ind w:left="0"/>
        <w:jc w:val="left"/>
      </w:pPr>
      <w:r>
        <w:rPr>
          <w:rFonts w:ascii="Verdana"/>
          <w:b w:val="false"/>
          <w:i w:val="false"/>
          <w:color w:val="000000"/>
          <w:sz w:val="22"/>
        </w:rPr>
        <w:t>Када малолетан ученик изврши повреду обавезе, односно забране из чл. 110–112. овог закона, школа одмах, а најкасније наредног радног дана обавештава родитеља, односно другог законског заступника и укључује га у одговарајући поступак.</w:t>
      </w:r>
    </w:p>
    <w:p>
      <w:pPr>
        <w:spacing w:after="150"/>
        <w:ind w:left="0"/>
        <w:jc w:val="left"/>
      </w:pPr>
      <w:r>
        <w:rPr>
          <w:rFonts w:ascii="Verdana"/>
          <w:b w:val="false"/>
          <w:i w:val="false"/>
          <w:color w:val="000000"/>
          <w:sz w:val="22"/>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pPr>
        <w:spacing w:after="150"/>
        <w:ind w:left="0"/>
        <w:jc w:val="left"/>
      </w:pPr>
      <w:r>
        <w:rPr>
          <w:rFonts w:ascii="Verdana"/>
          <w:b w:val="false"/>
          <w:i w:val="false"/>
          <w:color w:val="000000"/>
          <w:sz w:val="22"/>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w:t>
      </w:r>
    </w:p>
    <w:p>
      <w:pPr>
        <w:spacing w:after="150"/>
        <w:ind w:left="0"/>
        <w:jc w:val="left"/>
      </w:pPr>
      <w:r>
        <w:rPr>
          <w:rFonts w:ascii="Verdana"/>
          <w:b w:val="false"/>
          <w:i w:val="false"/>
          <w:color w:val="000000"/>
          <w:sz w:val="22"/>
        </w:rPr>
        <w:t>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w:t>
      </w:r>
    </w:p>
    <w:p>
      <w:pPr>
        <w:spacing w:after="150"/>
        <w:ind w:left="0"/>
        <w:jc w:val="left"/>
      </w:pPr>
      <w:r>
        <w:rPr>
          <w:rFonts w:ascii="Verdana"/>
          <w:b w:val="false"/>
          <w:i w:val="false"/>
          <w:color w:val="000000"/>
          <w:sz w:val="22"/>
        </w:rPr>
        <w:t>Жалба одлаже извршење решења директора.</w:t>
      </w:r>
    </w:p>
    <w:p>
      <w:pPr>
        <w:spacing w:after="150"/>
        <w:ind w:left="0"/>
        <w:jc w:val="left"/>
      </w:pPr>
      <w:r>
        <w:rPr>
          <w:rFonts w:ascii="Verdana"/>
          <w:b w:val="false"/>
          <w:i w:val="false"/>
          <w:color w:val="000000"/>
          <w:sz w:val="22"/>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pPr>
        <w:spacing w:after="150"/>
        <w:ind w:left="0"/>
        <w:jc w:val="left"/>
      </w:pPr>
      <w:r>
        <w:rPr>
          <w:rFonts w:ascii="Verdana"/>
          <w:b w:val="false"/>
          <w:i w:val="false"/>
          <w:color w:val="000000"/>
          <w:sz w:val="22"/>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члана, прописује министар.</w:t>
      </w:r>
    </w:p>
    <w:p>
      <w:pPr>
        <w:spacing w:after="120"/>
        <w:ind w:left="0"/>
        <w:jc w:val="center"/>
      </w:pPr>
      <w:r>
        <w:rPr>
          <w:rFonts w:ascii="Verdana"/>
          <w:b/>
          <w:i w:val="false"/>
          <w:color w:val="000000"/>
          <w:sz w:val="22"/>
        </w:rPr>
        <w:t>Одељењска заједница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Одељењску заједницу чине ученици и одељењски старешина једног одељења.</w:t>
      </w:r>
    </w:p>
    <w:p>
      <w:pPr>
        <w:spacing w:after="150"/>
        <w:ind w:left="0"/>
        <w:jc w:val="left"/>
      </w:pPr>
      <w:r>
        <w:rPr>
          <w:rFonts w:ascii="Verdana"/>
          <w:b w:val="false"/>
          <w:i w:val="false"/>
          <w:color w:val="000000"/>
          <w:sz w:val="22"/>
        </w:rPr>
        <w:t>Начин рада одељењске заједнице ближе се уређује статутом школе.</w:t>
      </w:r>
    </w:p>
    <w:p>
      <w:pPr>
        <w:spacing w:after="120"/>
        <w:ind w:left="0"/>
        <w:jc w:val="center"/>
      </w:pPr>
      <w:r>
        <w:rPr>
          <w:rFonts w:ascii="Verdana"/>
          <w:b/>
          <w:i w:val="false"/>
          <w:color w:val="000000"/>
          <w:sz w:val="22"/>
        </w:rPr>
        <w:t>Ученички парламент</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У последња два разреда основне школе и у средњој школи организује се ученички парламент (у даљем тексту: парламент) ради:</w:t>
      </w:r>
    </w:p>
    <w:p>
      <w:pPr>
        <w:spacing w:after="150"/>
        <w:ind w:left="0"/>
        <w:jc w:val="left"/>
      </w:pPr>
      <w:r>
        <w:rPr>
          <w:rFonts w:ascii="Verdana"/>
          <w:b w:val="false"/>
          <w:i w:val="false"/>
          <w:color w:val="000000"/>
          <w:sz w:val="22"/>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pPr>
        <w:spacing w:after="150"/>
        <w:ind w:left="0"/>
        <w:jc w:val="left"/>
      </w:pPr>
      <w:r>
        <w:rPr>
          <w:rFonts w:ascii="Verdana"/>
          <w:b w:val="false"/>
          <w:i w:val="false"/>
          <w:color w:val="000000"/>
          <w:sz w:val="22"/>
        </w:rPr>
        <w:t>2) разматрања односа и сарадње ученика и наставника, васпитача или стручног сарадника и атмосфере у школи;</w:t>
      </w:r>
    </w:p>
    <w:p>
      <w:pPr>
        <w:spacing w:after="150"/>
        <w:ind w:left="0"/>
        <w:jc w:val="left"/>
      </w:pPr>
      <w:r>
        <w:rPr>
          <w:rFonts w:ascii="Verdana"/>
          <w:b w:val="false"/>
          <w:i w:val="false"/>
          <w:color w:val="000000"/>
          <w:sz w:val="22"/>
        </w:rPr>
        <w:t>3) обавештавања ученика о питањима од посебног значаја за њихово школовање и о активностима ученичког парламента;</w:t>
      </w:r>
    </w:p>
    <w:p>
      <w:pPr>
        <w:spacing w:after="150"/>
        <w:ind w:left="0"/>
        <w:jc w:val="left"/>
      </w:pPr>
      <w:r>
        <w:rPr>
          <w:rFonts w:ascii="Verdana"/>
          <w:b w:val="false"/>
          <w:i w:val="false"/>
          <w:color w:val="000000"/>
          <w:sz w:val="22"/>
        </w:rPr>
        <w:t>4) активног учешћа у процесу планирања развоја школе и у самовредновању школе;</w:t>
      </w:r>
    </w:p>
    <w:p>
      <w:pPr>
        <w:spacing w:after="150"/>
        <w:ind w:left="0"/>
        <w:jc w:val="left"/>
      </w:pPr>
      <w:r>
        <w:rPr>
          <w:rFonts w:ascii="Verdana"/>
          <w:b w:val="false"/>
          <w:i w:val="false"/>
          <w:color w:val="000000"/>
          <w:sz w:val="22"/>
        </w:rPr>
        <w:t>5) предлагања чланова стручног актива за развојно планирање и тима за превенцију вршњачког насиља из реда ученика.</w:t>
      </w:r>
    </w:p>
    <w:p>
      <w:pPr>
        <w:spacing w:after="150"/>
        <w:ind w:left="0"/>
        <w:jc w:val="left"/>
      </w:pPr>
      <w:r>
        <w:rPr>
          <w:rFonts w:ascii="Verdana"/>
          <w:b w:val="false"/>
          <w:i w:val="false"/>
          <w:color w:val="000000"/>
          <w:sz w:val="22"/>
        </w:rP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p>
    <w:p>
      <w:pPr>
        <w:spacing w:after="150"/>
        <w:ind w:left="0"/>
        <w:jc w:val="left"/>
      </w:pPr>
      <w:r>
        <w:rPr>
          <w:rFonts w:ascii="Verdana"/>
          <w:b w:val="false"/>
          <w:i w:val="false"/>
          <w:color w:val="000000"/>
          <w:sz w:val="22"/>
        </w:rPr>
        <w:t>Чланове парламента бирају ученици одељењске заједнице сваке школске године. Чланови парламента бирају председника.</w:t>
      </w:r>
    </w:p>
    <w:p>
      <w:pPr>
        <w:spacing w:after="150"/>
        <w:ind w:left="0"/>
        <w:jc w:val="left"/>
      </w:pPr>
      <w:r>
        <w:rPr>
          <w:rFonts w:ascii="Verdana"/>
          <w:b w:val="false"/>
          <w:i w:val="false"/>
          <w:color w:val="000000"/>
          <w:sz w:val="22"/>
        </w:rPr>
        <w:t>Парламент бира два представника ученика који учествују у раду школског одбора, у складу са чланом 119. овог закона.</w:t>
      </w:r>
    </w:p>
    <w:p>
      <w:pPr>
        <w:spacing w:after="150"/>
        <w:ind w:left="0"/>
        <w:jc w:val="left"/>
      </w:pPr>
      <w:r>
        <w:rPr>
          <w:rFonts w:ascii="Verdana"/>
          <w:b w:val="false"/>
          <w:i w:val="false"/>
          <w:color w:val="000000"/>
          <w:sz w:val="22"/>
        </w:rPr>
        <w:t>Ученички парламент има пословник о раду.</w:t>
      </w:r>
    </w:p>
    <w:p>
      <w:pPr>
        <w:spacing w:after="150"/>
        <w:ind w:left="0"/>
        <w:jc w:val="left"/>
      </w:pPr>
      <w:r>
        <w:rPr>
          <w:rFonts w:ascii="Verdana"/>
          <w:b w:val="false"/>
          <w:i w:val="false"/>
          <w:color w:val="000000"/>
          <w:sz w:val="22"/>
        </w:rPr>
        <w:t>Програм рада парламента саставни је део годишњег плана рада школе.</w:t>
      </w:r>
    </w:p>
    <w:p>
      <w:pPr>
        <w:spacing w:after="150"/>
        <w:ind w:left="0"/>
        <w:jc w:val="left"/>
      </w:pPr>
      <w:r>
        <w:rPr>
          <w:rFonts w:ascii="Verdana"/>
          <w:b w:val="false"/>
          <w:i w:val="false"/>
          <w:color w:val="000000"/>
          <w:sz w:val="22"/>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pPr>
        <w:spacing w:after="120"/>
        <w:ind w:left="0"/>
        <w:jc w:val="center"/>
      </w:pPr>
      <w:r>
        <w:rPr>
          <w:rFonts w:ascii="Verdana"/>
          <w:b/>
          <w:i w:val="false"/>
          <w:color w:val="000000"/>
          <w:sz w:val="22"/>
        </w:rPr>
        <w:t>VI. УСТАНОВЕ, ДРУГЕ ОРГАНИЗАЦИЈЕ И ОРГАНИ УСТАНОВЕ</w:t>
      </w:r>
    </w:p>
    <w:p>
      <w:pPr>
        <w:spacing w:after="120"/>
        <w:ind w:left="0"/>
        <w:jc w:val="center"/>
      </w:pPr>
      <w:r>
        <w:rPr>
          <w:rFonts w:ascii="Verdana"/>
          <w:b w:val="false"/>
          <w:i w:val="false"/>
          <w:color w:val="000000"/>
          <w:sz w:val="22"/>
        </w:rPr>
        <w:t>1. УСТАНОВЕ И ДРУГЕ ОРГАНИЗАЦИЈЕ</w:t>
      </w:r>
    </w:p>
    <w:p>
      <w:pPr>
        <w:spacing w:after="120"/>
        <w:ind w:left="0"/>
        <w:jc w:val="center"/>
      </w:pPr>
      <w:r>
        <w:rPr>
          <w:rFonts w:ascii="Verdana"/>
          <w:b/>
          <w:i w:val="false"/>
          <w:color w:val="000000"/>
          <w:sz w:val="22"/>
        </w:rPr>
        <w:t>Делатност установе</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Делатност образовања и васпитања обављају:</w:t>
      </w:r>
    </w:p>
    <w:p>
      <w:pPr>
        <w:spacing w:after="150"/>
        <w:ind w:left="0"/>
        <w:jc w:val="left"/>
      </w:pPr>
      <w:r>
        <w:rPr>
          <w:rFonts w:ascii="Verdana"/>
          <w:b w:val="false"/>
          <w:i w:val="false"/>
          <w:color w:val="000000"/>
          <w:sz w:val="22"/>
        </w:rPr>
        <w:t>1) у предшколском васпитању и образовању – предшколска установа;</w:t>
      </w:r>
    </w:p>
    <w:p>
      <w:pPr>
        <w:spacing w:after="150"/>
        <w:ind w:left="0"/>
        <w:jc w:val="left"/>
      </w:pPr>
      <w:r>
        <w:rPr>
          <w:rFonts w:ascii="Verdana"/>
          <w:b w:val="false"/>
          <w:i w:val="false"/>
          <w:color w:val="000000"/>
          <w:sz w:val="22"/>
        </w:rPr>
        <w:t>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w:t>
      </w:r>
    </w:p>
    <w:p>
      <w:pPr>
        <w:spacing w:after="150"/>
        <w:ind w:left="0"/>
        <w:jc w:val="left"/>
      </w:pPr>
      <w:r>
        <w:rPr>
          <w:rFonts w:ascii="Verdana"/>
          <w:b w:val="false"/>
          <w:i w:val="false"/>
          <w:color w:val="000000"/>
          <w:sz w:val="22"/>
        </w:rP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p>
    <w:p>
      <w:pPr>
        <w:spacing w:after="150"/>
        <w:ind w:left="0"/>
        <w:jc w:val="left"/>
      </w:pPr>
      <w:r>
        <w:rPr>
          <w:rFonts w:ascii="Verdana"/>
          <w:b w:val="false"/>
          <w:i w:val="false"/>
          <w:color w:val="000000"/>
          <w:sz w:val="22"/>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p>
    <w:p>
      <w:pPr>
        <w:spacing w:after="150"/>
        <w:ind w:left="0"/>
        <w:jc w:val="left"/>
      </w:pPr>
      <w:r>
        <w:rPr>
          <w:rFonts w:ascii="Verdana"/>
          <w:b w:val="false"/>
          <w:i w:val="false"/>
          <w:color w:val="000000"/>
          <w:sz w:val="22"/>
        </w:rPr>
        <w:t>Основна школа може да остварује припремни предшколски програм.</w:t>
      </w:r>
    </w:p>
    <w:p>
      <w:pPr>
        <w:spacing w:after="150"/>
        <w:ind w:left="0"/>
        <w:jc w:val="left"/>
      </w:pPr>
      <w:r>
        <w:rPr>
          <w:rFonts w:ascii="Verdana"/>
          <w:b w:val="false"/>
          <w:i w:val="false"/>
          <w:color w:val="000000"/>
          <w:sz w:val="22"/>
        </w:rPr>
        <w:t>Школа може да обезбеђује смештај и исхрану ученика (у даљем тексту: школа са домом).</w:t>
      </w:r>
    </w:p>
    <w:p>
      <w:pPr>
        <w:spacing w:after="150"/>
        <w:ind w:left="0"/>
        <w:jc w:val="left"/>
      </w:pPr>
      <w:r>
        <w:rPr>
          <w:rFonts w:ascii="Verdana"/>
          <w:b w:val="false"/>
          <w:i w:val="false"/>
          <w:color w:val="000000"/>
          <w:sz w:val="22"/>
        </w:rPr>
        <w:t>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pPr>
        <w:spacing w:after="150"/>
        <w:ind w:left="0"/>
        <w:jc w:val="left"/>
      </w:pPr>
      <w:r>
        <w:rPr>
          <w:rFonts w:ascii="Verdana"/>
          <w:b w:val="false"/>
          <w:i w:val="false"/>
          <w:color w:val="000000"/>
          <w:sz w:val="22"/>
        </w:rPr>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p>
    <w:p>
      <w:pPr>
        <w:spacing w:after="150"/>
        <w:ind w:left="0"/>
        <w:jc w:val="left"/>
      </w:pPr>
      <w:r>
        <w:rPr>
          <w:rFonts w:ascii="Verdana"/>
          <w:b w:val="false"/>
          <w:i w:val="false"/>
          <w:color w:val="000000"/>
          <w:sz w:val="22"/>
        </w:rPr>
        <w:t>Влада одређује установе од посебног интереса за Републику Србију.</w:t>
      </w:r>
    </w:p>
    <w:p>
      <w:pPr>
        <w:spacing w:after="150"/>
        <w:ind w:left="0"/>
        <w:jc w:val="left"/>
      </w:pPr>
      <w:r>
        <w:rPr>
          <w:rFonts w:ascii="Verdana"/>
          <w:b/>
          <w:i w:val="false"/>
          <w:color w:val="000000"/>
          <w:sz w:val="22"/>
        </w:rPr>
        <w:t>Установа од националног значаја за Републику Србију, у смислу овог закона, јесте установа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Установе од националног значаја за Републику Србију јесу Математичка гимназија у Београду и Гимназија „Јован Јовановић Змај” у Новом Саду.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Оснивање установе</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p>
    <w:p>
      <w:pPr>
        <w:spacing w:after="150"/>
        <w:ind w:left="0"/>
        <w:jc w:val="left"/>
      </w:pPr>
      <w:r>
        <w:rPr>
          <w:rFonts w:ascii="Verdana"/>
          <w:b w:val="false"/>
          <w:i w:val="false"/>
          <w:color w:val="000000"/>
          <w:sz w:val="22"/>
        </w:rPr>
        <w:t>Према оснивачу, установа може да буде јавна установа или приватна установа.</w:t>
      </w:r>
    </w:p>
    <w:p>
      <w:pPr>
        <w:spacing w:after="150"/>
        <w:ind w:left="0"/>
        <w:jc w:val="left"/>
      </w:pPr>
      <w:r>
        <w:rPr>
          <w:rFonts w:ascii="Verdana"/>
          <w:b w:val="false"/>
          <w:i w:val="false"/>
          <w:color w:val="000000"/>
          <w:sz w:val="22"/>
        </w:rPr>
        <w:t>Република Србија, аутономна покрајина или јединица локалне самоуправе је оснивач јавне установе.</w:t>
      </w:r>
    </w:p>
    <w:p>
      <w:pPr>
        <w:spacing w:after="150"/>
        <w:ind w:left="0"/>
        <w:jc w:val="left"/>
      </w:pPr>
      <w:r>
        <w:rPr>
          <w:rFonts w:ascii="Verdana"/>
          <w:b w:val="false"/>
          <w:i w:val="false"/>
          <w:color w:val="000000"/>
          <w:sz w:val="22"/>
        </w:rPr>
        <w:t>Оснивач приватне установе може да буде друго домаће и страно правно или физичко лице.</w:t>
      </w:r>
    </w:p>
    <w:p>
      <w:pPr>
        <w:spacing w:after="150"/>
        <w:ind w:left="0"/>
        <w:jc w:val="left"/>
      </w:pPr>
      <w:r>
        <w:rPr>
          <w:rFonts w:ascii="Verdana"/>
          <w:b w:val="false"/>
          <w:i w:val="false"/>
          <w:color w:val="000000"/>
          <w:sz w:val="22"/>
        </w:rPr>
        <w:t>Уколико има више оснивача приватне установе њихова међусобна права и обавезе уређују се уговором.</w:t>
      </w:r>
    </w:p>
    <w:p>
      <w:pPr>
        <w:spacing w:after="150"/>
        <w:ind w:left="0"/>
        <w:jc w:val="left"/>
      </w:pPr>
      <w:r>
        <w:rPr>
          <w:rFonts w:ascii="Verdana"/>
          <w:b w:val="false"/>
          <w:i w:val="false"/>
          <w:color w:val="000000"/>
          <w:sz w:val="22"/>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pPr>
        <w:spacing w:after="150"/>
        <w:ind w:left="0"/>
        <w:jc w:val="left"/>
      </w:pPr>
      <w:r>
        <w:rPr>
          <w:rFonts w:ascii="Verdana"/>
          <w:b w:val="false"/>
          <w:i w:val="false"/>
          <w:color w:val="000000"/>
          <w:sz w:val="22"/>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p>
    <w:p>
      <w:pPr>
        <w:spacing w:after="150"/>
        <w:ind w:left="0"/>
        <w:jc w:val="left"/>
      </w:pPr>
      <w:r>
        <w:rPr>
          <w:rFonts w:ascii="Verdana"/>
          <w:b w:val="false"/>
          <w:i w:val="false"/>
          <w:color w:val="000000"/>
          <w:sz w:val="22"/>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w:t>
      </w:r>
    </w:p>
    <w:p>
      <w:pPr>
        <w:spacing w:after="120"/>
        <w:ind w:left="0"/>
        <w:jc w:val="center"/>
      </w:pPr>
      <w:r>
        <w:rPr>
          <w:rFonts w:ascii="Verdana"/>
          <w:b/>
          <w:i w:val="false"/>
          <w:color w:val="000000"/>
          <w:sz w:val="22"/>
        </w:rPr>
        <w:t>Услови за оснивање установе</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Установу може да оснује Република Србија, аутономна покрајина и јединица локалне самоуправе, ако:</w:t>
      </w:r>
    </w:p>
    <w:p>
      <w:pPr>
        <w:spacing w:after="150"/>
        <w:ind w:left="0"/>
        <w:jc w:val="left"/>
      </w:pPr>
      <w:r>
        <w:rPr>
          <w:rFonts w:ascii="Verdana"/>
          <w:b w:val="false"/>
          <w:i w:val="false"/>
          <w:color w:val="000000"/>
          <w:sz w:val="22"/>
        </w:rPr>
        <w:t>1) постоји потреба за васпитањем и образовањем деце, образовањем и васпитањем ученика или образовањем одраслих на одређеном подручју;</w:t>
      </w:r>
    </w:p>
    <w:p>
      <w:pPr>
        <w:spacing w:after="150"/>
        <w:ind w:left="0"/>
        <w:jc w:val="left"/>
      </w:pPr>
      <w:r>
        <w:rPr>
          <w:rFonts w:ascii="Verdana"/>
          <w:b w:val="false"/>
          <w:i w:val="false"/>
          <w:color w:val="000000"/>
          <w:sz w:val="22"/>
        </w:rPr>
        <w:t>2) има програм образовања и васпитања;</w:t>
      </w:r>
    </w:p>
    <w:p>
      <w:pPr>
        <w:spacing w:after="150"/>
        <w:ind w:left="0"/>
        <w:jc w:val="left"/>
      </w:pPr>
      <w:r>
        <w:rPr>
          <w:rFonts w:ascii="Verdana"/>
          <w:b w:val="false"/>
          <w:i w:val="false"/>
          <w:color w:val="000000"/>
          <w:sz w:val="22"/>
        </w:rPr>
        <w:t>3) има обезбеђена средства за оснивање и рад.</w:t>
      </w:r>
    </w:p>
    <w:p>
      <w:pPr>
        <w:spacing w:after="150"/>
        <w:ind w:left="0"/>
        <w:jc w:val="left"/>
      </w:pPr>
      <w:r>
        <w:rPr>
          <w:rFonts w:ascii="Verdana"/>
          <w:b w:val="false"/>
          <w:i w:val="false"/>
          <w:color w:val="000000"/>
          <w:sz w:val="22"/>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p>
    <w:p>
      <w:pPr>
        <w:spacing w:after="150"/>
        <w:ind w:left="0"/>
        <w:jc w:val="left"/>
      </w:pPr>
      <w:r>
        <w:rPr>
          <w:rFonts w:ascii="Verdana"/>
          <w:b w:val="false"/>
          <w:i w:val="false"/>
          <w:color w:val="000000"/>
          <w:sz w:val="22"/>
        </w:rP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pPr>
        <w:spacing w:after="120"/>
        <w:ind w:left="0"/>
        <w:jc w:val="center"/>
      </w:pPr>
      <w:r>
        <w:rPr>
          <w:rFonts w:ascii="Verdana"/>
          <w:b/>
          <w:i w:val="false"/>
          <w:color w:val="000000"/>
          <w:sz w:val="22"/>
        </w:rPr>
        <w:t>Услови за почетак рада и обављање делатности установе</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Установа може да почне са радом и да обавља делатност образовања и васпитања, ако испуњава услове за оснивање и има:</w:t>
      </w:r>
    </w:p>
    <w:p>
      <w:pPr>
        <w:spacing w:after="150"/>
        <w:ind w:left="0"/>
        <w:jc w:val="left"/>
      </w:pPr>
      <w:r>
        <w:rPr>
          <w:rFonts w:ascii="Verdana"/>
          <w:b w:val="false"/>
          <w:i w:val="false"/>
          <w:color w:val="000000"/>
          <w:sz w:val="22"/>
        </w:rPr>
        <w:t>1) прописани простор, опрему и наставна, односно дидактичка средства;</w:t>
      </w:r>
    </w:p>
    <w:p>
      <w:pPr>
        <w:spacing w:after="150"/>
        <w:ind w:left="0"/>
        <w:jc w:val="left"/>
      </w:pPr>
      <w:r>
        <w:rPr>
          <w:rFonts w:ascii="Verdana"/>
          <w:b w:val="false"/>
          <w:i w:val="false"/>
          <w:color w:val="000000"/>
          <w:sz w:val="22"/>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p>
    <w:p>
      <w:pPr>
        <w:spacing w:after="150"/>
        <w:ind w:left="0"/>
        <w:jc w:val="left"/>
      </w:pPr>
      <w:r>
        <w:rPr>
          <w:rFonts w:ascii="Verdana"/>
          <w:b w:val="false"/>
          <w:i w:val="false"/>
          <w:color w:val="000000"/>
          <w:sz w:val="22"/>
        </w:rPr>
        <w:t>3) уписану децу, односно редовне ученике;</w:t>
      </w:r>
    </w:p>
    <w:p>
      <w:pPr>
        <w:spacing w:after="150"/>
        <w:ind w:left="0"/>
        <w:jc w:val="left"/>
      </w:pPr>
      <w:r>
        <w:rPr>
          <w:rFonts w:ascii="Verdana"/>
          <w:b w:val="false"/>
          <w:i w:val="false"/>
          <w:color w:val="000000"/>
          <w:sz w:val="22"/>
        </w:rPr>
        <w:t>4) обезбеђене хигијенско-техничке услове (санитарне и противпожарне), у складу са прописима којима се уређује ова област.</w:t>
      </w:r>
    </w:p>
    <w:p>
      <w:pPr>
        <w:spacing w:after="150"/>
        <w:ind w:left="0"/>
        <w:jc w:val="left"/>
      </w:pPr>
      <w:r>
        <w:rPr>
          <w:rFonts w:ascii="Verdana"/>
          <w:b/>
          <w:i w:val="false"/>
          <w:color w:val="000000"/>
          <w:sz w:val="22"/>
        </w:rPr>
        <w:t>Ближе услове за оснивање, почетак рада и обављање делатности установе,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Издвојено одељење установе</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Установа обавља делатност у свом седишту.</w:t>
      </w:r>
    </w:p>
    <w:p>
      <w:pPr>
        <w:spacing w:after="150"/>
        <w:ind w:left="0"/>
        <w:jc w:val="left"/>
      </w:pPr>
      <w:r>
        <w:rPr>
          <w:rFonts w:ascii="Verdana"/>
          <w:b w:val="false"/>
          <w:i w:val="false"/>
          <w:color w:val="000000"/>
          <w:sz w:val="22"/>
        </w:rP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p>
    <w:p>
      <w:pPr>
        <w:spacing w:after="150"/>
        <w:ind w:left="0"/>
        <w:jc w:val="left"/>
      </w:pPr>
      <w:r>
        <w:rPr>
          <w:rFonts w:ascii="Verdana"/>
          <w:b w:val="false"/>
          <w:i w:val="false"/>
          <w:color w:val="000000"/>
          <w:sz w:val="22"/>
        </w:rPr>
        <w:t>Издвојено одељење нема својство правног лица.</w:t>
      </w:r>
    </w:p>
    <w:p>
      <w:pPr>
        <w:spacing w:after="150"/>
        <w:ind w:left="0"/>
        <w:jc w:val="left"/>
      </w:pPr>
      <w:r>
        <w:rPr>
          <w:rFonts w:ascii="Verdana"/>
          <w:b w:val="false"/>
          <w:i w:val="false"/>
          <w:color w:val="000000"/>
          <w:sz w:val="22"/>
        </w:rPr>
        <w:t>На организовање и рад издвојеног одељења примењују се одредбе овог и посебног закона.</w:t>
      </w:r>
    </w:p>
    <w:p>
      <w:pPr>
        <w:spacing w:after="120"/>
        <w:ind w:left="0"/>
        <w:jc w:val="center"/>
      </w:pPr>
      <w:r>
        <w:rPr>
          <w:rFonts w:ascii="Verdana"/>
          <w:b/>
          <w:i w:val="false"/>
          <w:color w:val="000000"/>
          <w:sz w:val="22"/>
        </w:rPr>
        <w:t>Верификација установа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Установа може да почне са радом када се утврди да испуњава услове за оснивање и почетак рада и обављање делатности и добије решење о верификацији.</w:t>
      </w:r>
    </w:p>
    <w:p>
      <w:pPr>
        <w:spacing w:after="150"/>
        <w:ind w:left="0"/>
        <w:jc w:val="left"/>
      </w:pPr>
      <w:r>
        <w:rPr>
          <w:rFonts w:ascii="Verdana"/>
          <w:b w:val="false"/>
          <w:i w:val="false"/>
          <w:color w:val="000000"/>
          <w:sz w:val="22"/>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или остварује нови програм образовања и васпитања.</w:t>
      </w:r>
    </w:p>
    <w:p>
      <w:pPr>
        <w:spacing w:after="150"/>
        <w:ind w:left="0"/>
        <w:jc w:val="left"/>
      </w:pPr>
      <w:r>
        <w:rPr>
          <w:rFonts w:ascii="Verdana"/>
          <w:b w:val="false"/>
          <w:i w:val="false"/>
          <w:color w:val="000000"/>
          <w:sz w:val="22"/>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p>
    <w:p>
      <w:pPr>
        <w:spacing w:after="150"/>
        <w:ind w:left="0"/>
        <w:jc w:val="left"/>
      </w:pPr>
      <w:r>
        <w:rPr>
          <w:rFonts w:ascii="Verdana"/>
          <w:b w:val="false"/>
          <w:i w:val="false"/>
          <w:color w:val="000000"/>
          <w:sz w:val="22"/>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p>
    <w:p>
      <w:pPr>
        <w:spacing w:after="150"/>
        <w:ind w:left="0"/>
        <w:jc w:val="left"/>
      </w:pPr>
      <w:r>
        <w:rPr>
          <w:rFonts w:ascii="Verdana"/>
          <w:b w:val="false"/>
          <w:i w:val="false"/>
          <w:color w:val="000000"/>
          <w:sz w:val="22"/>
        </w:rPr>
        <w:t>О захтеву за верификацију установе одлучује Министарство најкасније у року од шест месеци од подношења уредног захтева.</w:t>
      </w:r>
    </w:p>
    <w:p>
      <w:pPr>
        <w:spacing w:after="150"/>
        <w:ind w:left="0"/>
        <w:jc w:val="left"/>
      </w:pPr>
      <w:r>
        <w:rPr>
          <w:rFonts w:ascii="Verdana"/>
          <w:b w:val="false"/>
          <w:i w:val="false"/>
          <w:color w:val="000000"/>
          <w:sz w:val="22"/>
        </w:rPr>
        <w:t>Решење о захтеву за верификацију установе је коначно у управном поступку.</w:t>
      </w:r>
    </w:p>
    <w:p>
      <w:pPr>
        <w:spacing w:after="120"/>
        <w:ind w:left="0"/>
        <w:jc w:val="center"/>
      </w:pPr>
      <w:r>
        <w:rPr>
          <w:rFonts w:ascii="Verdana"/>
          <w:b/>
          <w:i w:val="false"/>
          <w:color w:val="000000"/>
          <w:sz w:val="22"/>
        </w:rPr>
        <w:t>Статусне промене</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Установа може да врши статусну промену, промену назива или седишта.</w:t>
      </w:r>
    </w:p>
    <w:p>
      <w:pPr>
        <w:spacing w:after="150"/>
        <w:ind w:left="0"/>
        <w:jc w:val="left"/>
      </w:pPr>
      <w:r>
        <w:rPr>
          <w:rFonts w:ascii="Verdana"/>
          <w:b w:val="false"/>
          <w:i w:val="false"/>
          <w:color w:val="000000"/>
          <w:sz w:val="22"/>
        </w:rPr>
        <w:t>Одлуку о статусној промени установе доноси орган управљања, уз сагласност оснивача.</w:t>
      </w:r>
    </w:p>
    <w:p>
      <w:pPr>
        <w:spacing w:after="150"/>
        <w:ind w:left="0"/>
        <w:jc w:val="left"/>
      </w:pPr>
      <w:r>
        <w:rPr>
          <w:rFonts w:ascii="Verdana"/>
          <w:b w:val="false"/>
          <w:i w:val="false"/>
          <w:color w:val="000000"/>
          <w:sz w:val="22"/>
        </w:rPr>
        <w:t>Одлуку о промени назива или седишта јавне установе доноси орган управљања, уз сагласност Министарства.</w:t>
      </w:r>
    </w:p>
    <w:p>
      <w:pPr>
        <w:spacing w:after="150"/>
        <w:ind w:left="0"/>
        <w:jc w:val="left"/>
      </w:pPr>
      <w:r>
        <w:rPr>
          <w:rFonts w:ascii="Verdana"/>
          <w:b w:val="false"/>
          <w:i w:val="false"/>
          <w:color w:val="000000"/>
          <w:sz w:val="22"/>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pPr>
        <w:spacing w:after="150"/>
        <w:ind w:left="0"/>
        <w:jc w:val="left"/>
      </w:pPr>
      <w:r>
        <w:rPr>
          <w:rFonts w:ascii="Verdana"/>
          <w:b w:val="false"/>
          <w:i w:val="false"/>
          <w:color w:val="000000"/>
          <w:sz w:val="22"/>
        </w:rPr>
        <w:t>Одлуку о промени назива приватне установе доноси орган управљања, уз сагласност оснивача који о томе обавештава Министарство.</w:t>
      </w:r>
    </w:p>
    <w:p>
      <w:pPr>
        <w:spacing w:after="150"/>
        <w:ind w:left="0"/>
        <w:jc w:val="left"/>
      </w:pPr>
      <w:r>
        <w:rPr>
          <w:rFonts w:ascii="Verdana"/>
          <w:b w:val="false"/>
          <w:i w:val="false"/>
          <w:color w:val="000000"/>
          <w:sz w:val="22"/>
        </w:rP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p>
    <w:p>
      <w:pPr>
        <w:spacing w:after="150"/>
        <w:ind w:left="0"/>
        <w:jc w:val="left"/>
      </w:pPr>
      <w:r>
        <w:rPr>
          <w:rFonts w:ascii="Verdana"/>
          <w:b w:val="false"/>
          <w:i w:val="false"/>
          <w:color w:val="000000"/>
          <w:sz w:val="22"/>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pPr>
        <w:spacing w:after="150"/>
        <w:ind w:left="0"/>
        <w:jc w:val="left"/>
      </w:pPr>
      <w:r>
        <w:rPr>
          <w:rFonts w:ascii="Verdana"/>
          <w:b w:val="false"/>
          <w:i w:val="false"/>
          <w:color w:val="000000"/>
          <w:sz w:val="22"/>
        </w:rPr>
        <w:t>Школа не може да врши статусне промене, промену назива или седишта у току наставне године.</w:t>
      </w:r>
    </w:p>
    <w:p>
      <w:pPr>
        <w:spacing w:after="150"/>
        <w:ind w:left="0"/>
        <w:jc w:val="left"/>
      </w:pPr>
      <w:r>
        <w:rPr>
          <w:rFonts w:ascii="Verdana"/>
          <w:b w:val="false"/>
          <w:i w:val="false"/>
          <w:color w:val="000000"/>
          <w:sz w:val="22"/>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pPr>
        <w:spacing w:after="120"/>
        <w:ind w:left="0"/>
        <w:jc w:val="center"/>
      </w:pPr>
      <w:r>
        <w:rPr>
          <w:rFonts w:ascii="Verdana"/>
          <w:b/>
          <w:i w:val="false"/>
          <w:color w:val="000000"/>
          <w:sz w:val="22"/>
        </w:rPr>
        <w:t>Страна установа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p>
    <w:p>
      <w:pPr>
        <w:spacing w:after="150"/>
        <w:ind w:left="0"/>
        <w:jc w:val="left"/>
      </w:pPr>
      <w:r>
        <w:rPr>
          <w:rFonts w:ascii="Verdana"/>
          <w:b w:val="false"/>
          <w:i w:val="false"/>
          <w:color w:val="000000"/>
          <w:sz w:val="22"/>
        </w:rPr>
        <w:t>Страна установа мора да испуњава услове за оснивање, почетак рада и обављање делатности, односно добије решење о верификацији установе од стране Министарства и изврши упис у регистар надлежног органа.</w:t>
      </w:r>
    </w:p>
    <w:p>
      <w:pPr>
        <w:spacing w:after="150"/>
        <w:ind w:left="0"/>
        <w:jc w:val="left"/>
      </w:pPr>
      <w:r>
        <w:rPr>
          <w:rFonts w:ascii="Verdana"/>
          <w:b w:val="false"/>
          <w:i w:val="false"/>
          <w:color w:val="000000"/>
          <w:sz w:val="22"/>
        </w:rPr>
        <w:t>Исправа коју изда установа из става 1. овог члана признаје се под условима и по поступку, прописаним посебним законом.</w:t>
      </w:r>
    </w:p>
    <w:p>
      <w:pPr>
        <w:spacing w:after="150"/>
        <w:ind w:left="0"/>
        <w:jc w:val="left"/>
      </w:pPr>
      <w:r>
        <w:rPr>
          <w:rFonts w:ascii="Verdana"/>
          <w:b w:val="false"/>
          <w:i w:val="false"/>
          <w:color w:val="000000"/>
          <w:sz w:val="22"/>
        </w:rPr>
        <w:t>Министарство води евиденцију о страним установама.</w:t>
      </w:r>
    </w:p>
    <w:p>
      <w:pPr>
        <w:spacing w:after="120"/>
        <w:ind w:left="0"/>
        <w:jc w:val="center"/>
      </w:pPr>
      <w:r>
        <w:rPr>
          <w:rFonts w:ascii="Verdana"/>
          <w:b/>
          <w:i w:val="false"/>
          <w:color w:val="000000"/>
          <w:sz w:val="22"/>
        </w:rPr>
        <w:t>Друга организација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w:t>
      </w:r>
    </w:p>
    <w:p>
      <w:pPr>
        <w:spacing w:after="150"/>
        <w:ind w:left="0"/>
        <w:jc w:val="left"/>
      </w:pPr>
      <w:r>
        <w:rPr>
          <w:rFonts w:ascii="Verdana"/>
          <w:b w:val="false"/>
          <w:i w:val="false"/>
          <w:color w:val="000000"/>
          <w:sz w:val="22"/>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w:t>
      </w:r>
    </w:p>
    <w:p>
      <w:pPr>
        <w:spacing w:after="150"/>
        <w:ind w:left="0"/>
        <w:jc w:val="left"/>
      </w:pPr>
      <w:r>
        <w:rPr>
          <w:rFonts w:ascii="Verdana"/>
          <w:b w:val="false"/>
          <w:i w:val="false"/>
          <w:color w:val="000000"/>
          <w:sz w:val="22"/>
        </w:rPr>
        <w:t>О захтеву из ст. 1. и 2. овог члана, Министарство одлучује решењем.</w:t>
      </w:r>
    </w:p>
    <w:p>
      <w:pPr>
        <w:spacing w:after="120"/>
        <w:ind w:left="0"/>
        <w:jc w:val="center"/>
      </w:pPr>
      <w:r>
        <w:rPr>
          <w:rFonts w:ascii="Verdana"/>
          <w:b/>
          <w:i w:val="false"/>
          <w:color w:val="000000"/>
          <w:sz w:val="22"/>
        </w:rPr>
        <w:t>Проширена делатност установе</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pPr>
        <w:spacing w:after="150"/>
        <w:ind w:left="0"/>
        <w:jc w:val="left"/>
      </w:pPr>
      <w:r>
        <w:rPr>
          <w:rFonts w:ascii="Verdana"/>
          <w:b w:val="false"/>
          <w:i w:val="false"/>
          <w:color w:val="000000"/>
          <w:sz w:val="22"/>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pPr>
        <w:spacing w:after="150"/>
        <w:ind w:left="0"/>
        <w:jc w:val="left"/>
      </w:pPr>
      <w:r>
        <w:rPr>
          <w:rFonts w:ascii="Verdana"/>
          <w:b w:val="false"/>
          <w:i w:val="false"/>
          <w:color w:val="000000"/>
          <w:sz w:val="22"/>
        </w:rPr>
        <w:t>Није дозвољено да школа уз новчану накнаду организује припремну наставу ради уписа у ту школу.</w:t>
      </w:r>
    </w:p>
    <w:p>
      <w:pPr>
        <w:spacing w:after="150"/>
        <w:ind w:left="0"/>
        <w:jc w:val="left"/>
      </w:pPr>
      <w:r>
        <w:rPr>
          <w:rFonts w:ascii="Verdana"/>
          <w:b w:val="false"/>
          <w:i w:val="false"/>
          <w:color w:val="000000"/>
          <w:sz w:val="22"/>
        </w:rPr>
        <w:t>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овим и посебним законом.</w:t>
      </w:r>
    </w:p>
    <w:p>
      <w:pPr>
        <w:spacing w:after="150"/>
        <w:ind w:left="0"/>
        <w:jc w:val="left"/>
      </w:pPr>
      <w:r>
        <w:rPr>
          <w:rFonts w:ascii="Verdana"/>
          <w:b w:val="false"/>
          <w:i w:val="false"/>
          <w:color w:val="000000"/>
          <w:sz w:val="22"/>
        </w:rPr>
        <w:t>Остваривање проширене делатности установе планира се годишњим планом рада.</w:t>
      </w:r>
    </w:p>
    <w:p>
      <w:pPr>
        <w:spacing w:after="150"/>
        <w:ind w:left="0"/>
        <w:jc w:val="left"/>
      </w:pPr>
      <w:r>
        <w:rPr>
          <w:rFonts w:ascii="Verdana"/>
          <w:b w:val="false"/>
          <w:i w:val="false"/>
          <w:color w:val="000000"/>
          <w:sz w:val="22"/>
        </w:rPr>
        <w:t>Одлуку о проширеној делатности доноси орган управљања установе, уз сагласност Министарства.</w:t>
      </w:r>
    </w:p>
    <w:p>
      <w:pPr>
        <w:spacing w:after="150"/>
        <w:ind w:left="0"/>
        <w:jc w:val="left"/>
      </w:pPr>
      <w:r>
        <w:rPr>
          <w:rFonts w:ascii="Verdana"/>
          <w:b w:val="false"/>
          <w:i w:val="false"/>
          <w:color w:val="000000"/>
          <w:sz w:val="22"/>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pPr>
        <w:spacing w:after="150"/>
        <w:ind w:left="0"/>
        <w:jc w:val="left"/>
      </w:pPr>
      <w:r>
        <w:rPr>
          <w:rFonts w:ascii="Verdana"/>
          <w:b w:val="false"/>
          <w:i w:val="false"/>
          <w:color w:val="000000"/>
          <w:sz w:val="22"/>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pPr>
        <w:spacing w:after="150"/>
        <w:ind w:left="0"/>
        <w:jc w:val="left"/>
      </w:pPr>
      <w:r>
        <w:rPr>
          <w:rFonts w:ascii="Verdana"/>
          <w:b w:val="false"/>
          <w:i w:val="false"/>
          <w:color w:val="000000"/>
          <w:sz w:val="22"/>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p>
    <w:p>
      <w:pPr>
        <w:spacing w:after="150"/>
        <w:ind w:left="0"/>
        <w:jc w:val="left"/>
      </w:pPr>
      <w:r>
        <w:rPr>
          <w:rFonts w:ascii="Verdana"/>
          <w:b w:val="false"/>
          <w:i w:val="false"/>
          <w:color w:val="000000"/>
          <w:sz w:val="22"/>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pPr>
        <w:spacing w:after="150"/>
        <w:ind w:left="0"/>
        <w:jc w:val="left"/>
      </w:pPr>
      <w:r>
        <w:rPr>
          <w:rFonts w:ascii="Verdana"/>
          <w:b w:val="false"/>
          <w:i w:val="false"/>
          <w:color w:val="000000"/>
          <w:sz w:val="22"/>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pPr>
        <w:spacing w:after="150"/>
        <w:ind w:left="0"/>
        <w:jc w:val="left"/>
      </w:pPr>
      <w:r>
        <w:rPr>
          <w:rFonts w:ascii="Verdana"/>
          <w:b w:val="false"/>
          <w:i w:val="false"/>
          <w:color w:val="000000"/>
          <w:sz w:val="22"/>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pPr>
        <w:spacing w:after="150"/>
        <w:ind w:left="0"/>
        <w:jc w:val="left"/>
      </w:pPr>
      <w:r>
        <w:rPr>
          <w:rFonts w:ascii="Verdana"/>
          <w:b w:val="false"/>
          <w:i w:val="false"/>
          <w:color w:val="000000"/>
          <w:sz w:val="22"/>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p>
    <w:p>
      <w:pPr>
        <w:spacing w:after="120"/>
        <w:ind w:left="0"/>
        <w:jc w:val="center"/>
      </w:pPr>
      <w:r>
        <w:rPr>
          <w:rFonts w:ascii="Verdana"/>
          <w:b/>
          <w:i w:val="false"/>
          <w:color w:val="000000"/>
          <w:sz w:val="22"/>
        </w:rPr>
        <w:t>Аутономија установе</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pPr>
        <w:spacing w:after="150"/>
        <w:ind w:left="0"/>
        <w:jc w:val="left"/>
      </w:pPr>
      <w:r>
        <w:rPr>
          <w:rFonts w:ascii="Verdana"/>
          <w:b w:val="false"/>
          <w:i w:val="false"/>
          <w:color w:val="000000"/>
          <w:sz w:val="22"/>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pPr>
        <w:spacing w:after="150"/>
        <w:ind w:left="0"/>
        <w:jc w:val="left"/>
      </w:pPr>
      <w:r>
        <w:rPr>
          <w:rFonts w:ascii="Verdana"/>
          <w:b w:val="false"/>
          <w:i w:val="false"/>
          <w:color w:val="000000"/>
          <w:sz w:val="22"/>
        </w:rPr>
        <w:t>2) доношења плана стручног усавршавања и професионалног развоја наставника, васпитача и стручног сарадника;</w:t>
      </w:r>
    </w:p>
    <w:p>
      <w:pPr>
        <w:spacing w:after="150"/>
        <w:ind w:left="0"/>
        <w:jc w:val="left"/>
      </w:pPr>
      <w:r>
        <w:rPr>
          <w:rFonts w:ascii="Verdana"/>
          <w:b w:val="false"/>
          <w:i w:val="false"/>
          <w:color w:val="000000"/>
          <w:sz w:val="22"/>
        </w:rPr>
        <w:t>3) доношења програма заштите од дискриминације, насиља, злостављања и занемаривања;</w:t>
      </w:r>
    </w:p>
    <w:p>
      <w:pPr>
        <w:spacing w:after="150"/>
        <w:ind w:left="0"/>
        <w:jc w:val="left"/>
      </w:pPr>
      <w:r>
        <w:rPr>
          <w:rFonts w:ascii="Verdana"/>
          <w:b w:val="false"/>
          <w:i w:val="false"/>
          <w:color w:val="000000"/>
          <w:sz w:val="22"/>
        </w:rPr>
        <w:t>4) самовредновања рада установе у оквиру изабране области на годишњем нивоу у циљу унапређивања образовно-васпитног рада.</w:t>
      </w:r>
    </w:p>
    <w:p>
      <w:pPr>
        <w:spacing w:after="150"/>
        <w:ind w:left="0"/>
        <w:jc w:val="left"/>
      </w:pPr>
      <w:r>
        <w:rPr>
          <w:rFonts w:ascii="Verdana"/>
          <w:b w:val="false"/>
          <w:i w:val="false"/>
          <w:color w:val="000000"/>
          <w:sz w:val="22"/>
        </w:rPr>
        <w:t>Аутономија установе, у смислу овог закона, подразумева и:</w:t>
      </w:r>
    </w:p>
    <w:p>
      <w:pPr>
        <w:spacing w:after="150"/>
        <w:ind w:left="0"/>
        <w:jc w:val="left"/>
      </w:pPr>
      <w:r>
        <w:rPr>
          <w:rFonts w:ascii="Verdana"/>
          <w:b w:val="false"/>
          <w:i w:val="false"/>
          <w:color w:val="000000"/>
          <w:sz w:val="22"/>
        </w:rPr>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pPr>
        <w:spacing w:after="150"/>
        <w:ind w:left="0"/>
        <w:jc w:val="left"/>
      </w:pPr>
      <w:r>
        <w:rPr>
          <w:rFonts w:ascii="Verdana"/>
          <w:b w:val="false"/>
          <w:i w:val="false"/>
          <w:color w:val="000000"/>
          <w:sz w:val="22"/>
        </w:rP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pPr>
        <w:spacing w:after="150"/>
        <w:ind w:left="0"/>
        <w:jc w:val="left"/>
      </w:pPr>
      <w:r>
        <w:rPr>
          <w:rFonts w:ascii="Verdana"/>
          <w:b w:val="false"/>
          <w:i w:val="false"/>
          <w:color w:val="000000"/>
          <w:sz w:val="22"/>
        </w:rPr>
        <w:t>3) доношење одлуке о избору уџбеника;</w:t>
      </w:r>
    </w:p>
    <w:p>
      <w:pPr>
        <w:spacing w:after="150"/>
        <w:ind w:left="0"/>
        <w:jc w:val="left"/>
      </w:pPr>
      <w:r>
        <w:rPr>
          <w:rFonts w:ascii="Verdana"/>
          <w:b w:val="false"/>
          <w:i w:val="false"/>
          <w:color w:val="000000"/>
          <w:sz w:val="22"/>
        </w:rPr>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pPr>
        <w:spacing w:after="150"/>
        <w:ind w:left="0"/>
        <w:jc w:val="left"/>
      </w:pPr>
      <w:r>
        <w:rPr>
          <w:rFonts w:ascii="Verdana"/>
          <w:b w:val="false"/>
          <w:i w:val="false"/>
          <w:color w:val="000000"/>
          <w:sz w:val="22"/>
        </w:rP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pPr>
        <w:spacing w:after="120"/>
        <w:ind w:left="0"/>
        <w:jc w:val="center"/>
      </w:pPr>
      <w:r>
        <w:rPr>
          <w:rFonts w:ascii="Verdana"/>
          <w:b/>
          <w:i w:val="false"/>
          <w:color w:val="000000"/>
          <w:sz w:val="22"/>
        </w:rPr>
        <w:t>Статут установе</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Установа има статут.</w:t>
      </w:r>
    </w:p>
    <w:p>
      <w:pPr>
        <w:spacing w:after="150"/>
        <w:ind w:left="0"/>
        <w:jc w:val="left"/>
      </w:pPr>
      <w:r>
        <w:rPr>
          <w:rFonts w:ascii="Verdana"/>
          <w:b w:val="false"/>
          <w:i w:val="false"/>
          <w:color w:val="000000"/>
          <w:sz w:val="22"/>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pPr>
        <w:spacing w:after="120"/>
        <w:ind w:left="0"/>
        <w:jc w:val="center"/>
      </w:pPr>
      <w:r>
        <w:rPr>
          <w:rFonts w:ascii="Verdana"/>
          <w:b/>
          <w:i w:val="false"/>
          <w:color w:val="000000"/>
          <w:sz w:val="22"/>
        </w:rPr>
        <w:t>Средства установе</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pPr>
        <w:spacing w:after="120"/>
        <w:ind w:left="0"/>
        <w:jc w:val="center"/>
      </w:pPr>
      <w:r>
        <w:rPr>
          <w:rFonts w:ascii="Verdana"/>
          <w:b/>
          <w:i w:val="false"/>
          <w:color w:val="000000"/>
          <w:sz w:val="22"/>
        </w:rPr>
        <w:t>Повезивање установа и запослених</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pPr>
        <w:spacing w:after="150"/>
        <w:ind w:left="0"/>
        <w:jc w:val="left"/>
      </w:pPr>
      <w:r>
        <w:rPr>
          <w:rFonts w:ascii="Verdana"/>
          <w:b w:val="false"/>
          <w:i w:val="false"/>
          <w:color w:val="000000"/>
          <w:sz w:val="22"/>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p>
    <w:p>
      <w:pPr>
        <w:spacing w:after="150"/>
        <w:ind w:left="0"/>
        <w:jc w:val="left"/>
      </w:pPr>
      <w:r>
        <w:rPr>
          <w:rFonts w:ascii="Verdana"/>
          <w:b w:val="false"/>
          <w:i w:val="false"/>
          <w:color w:val="000000"/>
          <w:sz w:val="22"/>
        </w:rPr>
        <w:t>Васпитачи, наставници, стручни сарадници и други запослени могу да се међусобно повезују у стручна друштва.</w:t>
      </w:r>
    </w:p>
    <w:p>
      <w:pPr>
        <w:spacing w:after="150"/>
        <w:ind w:left="0"/>
        <w:jc w:val="left"/>
      </w:pPr>
      <w:r>
        <w:rPr>
          <w:rFonts w:ascii="Verdana"/>
          <w:b w:val="false"/>
          <w:i w:val="false"/>
          <w:color w:val="000000"/>
          <w:sz w:val="22"/>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p>
    <w:p>
      <w:pPr>
        <w:spacing w:after="150"/>
        <w:ind w:left="0"/>
        <w:jc w:val="left"/>
      </w:pPr>
      <w:r>
        <w:rPr>
          <w:rFonts w:ascii="Verdana"/>
          <w:b w:val="false"/>
          <w:i w:val="false"/>
          <w:color w:val="000000"/>
          <w:sz w:val="22"/>
        </w:rP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p>
    <w:p>
      <w:pPr>
        <w:spacing w:after="120"/>
        <w:ind w:left="0"/>
        <w:jc w:val="center"/>
      </w:pPr>
      <w:r>
        <w:rPr>
          <w:rFonts w:ascii="Verdana"/>
          <w:b/>
          <w:i w:val="false"/>
          <w:color w:val="000000"/>
          <w:sz w:val="22"/>
        </w:rPr>
        <w:t>Ученичке задруге</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Школа може да оснује ученичку задругу у циљу развијања ваннаставних активности и предузетничког духа ученика.</w:t>
      </w:r>
    </w:p>
    <w:p>
      <w:pPr>
        <w:spacing w:after="150"/>
        <w:ind w:left="0"/>
        <w:jc w:val="left"/>
      </w:pPr>
      <w:r>
        <w:rPr>
          <w:rFonts w:ascii="Verdana"/>
          <w:b w:val="false"/>
          <w:i w:val="false"/>
          <w:color w:val="000000"/>
          <w:sz w:val="22"/>
        </w:rPr>
        <w:t>Рад ученичке задруге уређује се посебним законом.</w:t>
      </w:r>
    </w:p>
    <w:p>
      <w:pPr>
        <w:spacing w:after="120"/>
        <w:ind w:left="0"/>
        <w:jc w:val="center"/>
      </w:pPr>
      <w:r>
        <w:rPr>
          <w:rFonts w:ascii="Verdana"/>
          <w:b/>
          <w:i w:val="false"/>
          <w:color w:val="000000"/>
          <w:sz w:val="22"/>
        </w:rPr>
        <w:t>Мрежа јавних установа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Број и просторни распоред јавних установа према врсти и структури, планира се актом о мрежи установа.</w:t>
      </w:r>
    </w:p>
    <w:p>
      <w:pPr>
        <w:spacing w:after="150"/>
        <w:ind w:left="0"/>
        <w:jc w:val="left"/>
      </w:pPr>
      <w:r>
        <w:rPr>
          <w:rFonts w:ascii="Verdana"/>
          <w:b w:val="false"/>
          <w:i w:val="false"/>
          <w:color w:val="000000"/>
          <w:sz w:val="22"/>
        </w:rPr>
        <w:t>Установа из става 1. овог члана оснива се у складу са актом о мрежи јавних установа.</w:t>
      </w:r>
    </w:p>
    <w:p>
      <w:pPr>
        <w:spacing w:after="150"/>
        <w:ind w:left="0"/>
        <w:jc w:val="left"/>
      </w:pPr>
      <w:r>
        <w:rPr>
          <w:rFonts w:ascii="Verdana"/>
          <w:b w:val="false"/>
          <w:i w:val="false"/>
          <w:color w:val="000000"/>
          <w:sz w:val="22"/>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p>
    <w:p>
      <w:pPr>
        <w:spacing w:after="150"/>
        <w:ind w:left="0"/>
        <w:jc w:val="left"/>
      </w:pPr>
      <w:r>
        <w:rPr>
          <w:rFonts w:ascii="Verdana"/>
          <w:b w:val="false"/>
          <w:i w:val="false"/>
          <w:color w:val="000000"/>
          <w:sz w:val="22"/>
        </w:rP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p>
    <w:p>
      <w:pPr>
        <w:spacing w:after="150"/>
        <w:ind w:left="0"/>
        <w:jc w:val="left"/>
      </w:pPr>
      <w:r>
        <w:rPr>
          <w:rFonts w:ascii="Verdana"/>
          <w:b w:val="false"/>
          <w:i w:val="false"/>
          <w:color w:val="000000"/>
          <w:sz w:val="22"/>
        </w:rPr>
        <w:t>Сагласност на акт о мрежи јавних основних школа даје Министарство.</w:t>
      </w:r>
    </w:p>
    <w:p>
      <w:pPr>
        <w:spacing w:after="150"/>
        <w:ind w:left="0"/>
        <w:jc w:val="left"/>
      </w:pPr>
      <w:r>
        <w:rPr>
          <w:rFonts w:ascii="Verdana"/>
          <w:b w:val="false"/>
          <w:i w:val="false"/>
          <w:color w:val="000000"/>
          <w:sz w:val="22"/>
        </w:rPr>
        <w:t>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p>
    <w:p>
      <w:pPr>
        <w:spacing w:after="150"/>
        <w:ind w:left="0"/>
        <w:jc w:val="left"/>
      </w:pPr>
      <w:r>
        <w:rPr>
          <w:rFonts w:ascii="Verdana"/>
          <w:b w:val="false"/>
          <w:i w:val="false"/>
          <w:color w:val="000000"/>
          <w:sz w:val="22"/>
        </w:rPr>
        <w:t>Ако надлежни орган јединице локалне самоуправе не донесе акт у року из става 6. овог члана, Министарство ће у року од 30 дана донети одговарајући акт.</w:t>
      </w:r>
    </w:p>
    <w:p>
      <w:pPr>
        <w:spacing w:after="150"/>
        <w:ind w:left="0"/>
        <w:jc w:val="left"/>
      </w:pPr>
      <w:r>
        <w:rPr>
          <w:rFonts w:ascii="Verdana"/>
          <w:b w:val="false"/>
          <w:i w:val="false"/>
          <w:color w:val="000000"/>
          <w:sz w:val="22"/>
        </w:rPr>
        <w:t>Влада утврђује критеријуме на основу којих се доноси акт о мрежи јавних средњих школа.</w:t>
      </w:r>
    </w:p>
    <w:p>
      <w:pPr>
        <w:spacing w:after="150"/>
        <w:ind w:left="0"/>
        <w:jc w:val="left"/>
      </w:pPr>
      <w:r>
        <w:rPr>
          <w:rFonts w:ascii="Verdana"/>
          <w:b w:val="false"/>
          <w:i w:val="false"/>
          <w:color w:val="000000"/>
          <w:sz w:val="22"/>
        </w:rPr>
        <w:t>Акт о мрежи јавних средњих школа доноси Влада на основу критеријума из става 8. овог члана.</w:t>
      </w:r>
    </w:p>
    <w:p>
      <w:pPr>
        <w:spacing w:after="150"/>
        <w:ind w:left="0"/>
        <w:jc w:val="left"/>
      </w:pPr>
      <w:r>
        <w:rPr>
          <w:rFonts w:ascii="Verdana"/>
          <w:b w:val="false"/>
          <w:i w:val="false"/>
          <w:color w:val="000000"/>
          <w:sz w:val="22"/>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p>
    <w:p>
      <w:pPr>
        <w:spacing w:after="120"/>
        <w:ind w:left="0"/>
        <w:jc w:val="center"/>
      </w:pPr>
      <w:r>
        <w:rPr>
          <w:rFonts w:ascii="Verdana"/>
          <w:b/>
          <w:i w:val="false"/>
          <w:color w:val="000000"/>
          <w:sz w:val="22"/>
        </w:rPr>
        <w:t>Прекид образовно-васпитног рада</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Образовно-васпитни рад биће прекинут у случају више силе и другим случајевима у којима су угрожени безбедност и здравље деце, ученика и запослених.</w:t>
      </w:r>
    </w:p>
    <w:p>
      <w:pPr>
        <w:spacing w:after="150"/>
        <w:ind w:left="0"/>
        <w:jc w:val="left"/>
      </w:pPr>
      <w:r>
        <w:rPr>
          <w:rFonts w:ascii="Verdana"/>
          <w:b w:val="false"/>
          <w:i w:val="false"/>
          <w:color w:val="000000"/>
          <w:sz w:val="22"/>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pPr>
        <w:spacing w:after="150"/>
        <w:ind w:left="0"/>
        <w:jc w:val="left"/>
      </w:pPr>
      <w:r>
        <w:rPr>
          <w:rFonts w:ascii="Verdana"/>
          <w:b w:val="false"/>
          <w:i w:val="false"/>
          <w:color w:val="000000"/>
          <w:sz w:val="22"/>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p>
    <w:p>
      <w:pPr>
        <w:spacing w:after="150"/>
        <w:ind w:left="0"/>
        <w:jc w:val="left"/>
      </w:pPr>
      <w:r>
        <w:rPr>
          <w:rFonts w:ascii="Verdana"/>
          <w:b w:val="false"/>
          <w:i w:val="false"/>
          <w:color w:val="000000"/>
          <w:sz w:val="22"/>
        </w:rPr>
        <w:t>Након престанка разлога за прекид образовно-васпитног рада, школа надокнађује пропуштени рад, на начин који одреди школа, по одобрењу министра.</w:t>
      </w:r>
    </w:p>
    <w:p>
      <w:pPr>
        <w:spacing w:after="150"/>
        <w:ind w:left="0"/>
        <w:jc w:val="left"/>
      </w:pPr>
      <w:r>
        <w:rPr>
          <w:rFonts w:ascii="Verdana"/>
          <w:b w:val="false"/>
          <w:i w:val="false"/>
          <w:color w:val="000000"/>
          <w:sz w:val="22"/>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w:t>
      </w:r>
    </w:p>
    <w:p>
      <w:pPr>
        <w:spacing w:after="120"/>
        <w:ind w:left="0"/>
        <w:jc w:val="center"/>
      </w:pPr>
      <w:r>
        <w:rPr>
          <w:rFonts w:ascii="Verdana"/>
          <w:b/>
          <w:i w:val="false"/>
          <w:color w:val="000000"/>
          <w:sz w:val="22"/>
        </w:rPr>
        <w:t>Забрана рада установе</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w:t>
      </w:r>
    </w:p>
    <w:p>
      <w:pPr>
        <w:spacing w:after="150"/>
        <w:ind w:left="0"/>
        <w:jc w:val="left"/>
      </w:pPr>
      <w:r>
        <w:rPr>
          <w:rFonts w:ascii="Verdana"/>
          <w:b w:val="false"/>
          <w:i w:val="false"/>
          <w:color w:val="000000"/>
          <w:sz w:val="22"/>
        </w:rPr>
        <w:t>1) одређује рок за испуњење услова, односно отклањање неправилности у обављању делатности и о томе обавештава оснивача;</w:t>
      </w:r>
    </w:p>
    <w:p>
      <w:pPr>
        <w:spacing w:after="150"/>
        <w:ind w:left="0"/>
        <w:jc w:val="left"/>
      </w:pPr>
      <w:r>
        <w:rPr>
          <w:rFonts w:ascii="Verdana"/>
          <w:b w:val="false"/>
          <w:i w:val="false"/>
          <w:color w:val="000000"/>
          <w:sz w:val="22"/>
        </w:rPr>
        <w:t>2) разрешава орган управљања и именује привремени орган управљања;</w:t>
      </w:r>
    </w:p>
    <w:p>
      <w:pPr>
        <w:spacing w:after="150"/>
        <w:ind w:left="0"/>
        <w:jc w:val="left"/>
      </w:pPr>
      <w:r>
        <w:rPr>
          <w:rFonts w:ascii="Verdana"/>
          <w:b w:val="false"/>
          <w:i w:val="false"/>
          <w:color w:val="000000"/>
          <w:sz w:val="22"/>
        </w:rPr>
        <w:t>3) разрешава директора и поставља вршиоца дужности директора;</w:t>
      </w:r>
    </w:p>
    <w:p>
      <w:pPr>
        <w:spacing w:after="150"/>
        <w:ind w:left="0"/>
        <w:jc w:val="left"/>
      </w:pPr>
      <w:r>
        <w:rPr>
          <w:rFonts w:ascii="Verdana"/>
          <w:b w:val="false"/>
          <w:i w:val="false"/>
          <w:color w:val="000000"/>
          <w:sz w:val="22"/>
        </w:rPr>
        <w:t>4) разрешава орган управљања и директора и именује привремени орган управљања и поставља вршиоца дужности директора.</w:t>
      </w:r>
    </w:p>
    <w:p>
      <w:pPr>
        <w:spacing w:after="150"/>
        <w:ind w:left="0"/>
        <w:jc w:val="left"/>
      </w:pPr>
      <w:r>
        <w:rPr>
          <w:rFonts w:ascii="Verdana"/>
          <w:b w:val="false"/>
          <w:i w:val="false"/>
          <w:color w:val="000000"/>
          <w:sz w:val="22"/>
        </w:rPr>
        <w:t>Привремени орган управљања из става 1. тач. 2) и 4) овог члана има пет чланова и обавља послове из надлежности органа управљања.</w:t>
      </w:r>
    </w:p>
    <w:p>
      <w:pPr>
        <w:spacing w:after="150"/>
        <w:ind w:left="0"/>
        <w:jc w:val="left"/>
      </w:pPr>
      <w:r>
        <w:rPr>
          <w:rFonts w:ascii="Verdana"/>
          <w:b w:val="false"/>
          <w:i w:val="false"/>
          <w:color w:val="000000"/>
          <w:sz w:val="22"/>
        </w:rPr>
        <w:t>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p>
    <w:p>
      <w:pPr>
        <w:spacing w:after="150"/>
        <w:ind w:left="0"/>
        <w:jc w:val="left"/>
      </w:pPr>
      <w:r>
        <w:rPr>
          <w:rFonts w:ascii="Verdana"/>
          <w:b w:val="false"/>
          <w:i w:val="false"/>
          <w:color w:val="000000"/>
          <w:sz w:val="22"/>
        </w:rPr>
        <w:t>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pPr>
        <w:spacing w:after="150"/>
        <w:ind w:left="0"/>
        <w:jc w:val="left"/>
      </w:pPr>
      <w:r>
        <w:rPr>
          <w:rFonts w:ascii="Verdana"/>
          <w:b w:val="false"/>
          <w:i w:val="false"/>
          <w:color w:val="000000"/>
          <w:sz w:val="22"/>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p>
    <w:p>
      <w:pPr>
        <w:spacing w:after="150"/>
        <w:ind w:left="0"/>
        <w:jc w:val="left"/>
      </w:pPr>
      <w:r>
        <w:rPr>
          <w:rFonts w:ascii="Verdana"/>
          <w:b w:val="false"/>
          <w:i w:val="false"/>
          <w:color w:val="000000"/>
          <w:sz w:val="22"/>
        </w:rPr>
        <w:t>За време трајања привремених мера не може се расписивати конкурс за избор директора установе.</w:t>
      </w:r>
    </w:p>
    <w:p>
      <w:pPr>
        <w:spacing w:after="150"/>
        <w:ind w:left="0"/>
        <w:jc w:val="left"/>
      </w:pPr>
      <w:r>
        <w:rPr>
          <w:rFonts w:ascii="Verdana"/>
          <w:b w:val="false"/>
          <w:i w:val="false"/>
          <w:color w:val="000000"/>
          <w:sz w:val="22"/>
        </w:rPr>
        <w:t>За време трајања привремених мера овлашћени предлагачи из установе не могу вршити предлагање својих представника за нови орган управљања.</w:t>
      </w:r>
    </w:p>
    <w:p>
      <w:pPr>
        <w:spacing w:after="150"/>
        <w:ind w:left="0"/>
        <w:jc w:val="left"/>
      </w:pPr>
      <w:r>
        <w:rPr>
          <w:rFonts w:ascii="Verdana"/>
          <w:b w:val="false"/>
          <w:i w:val="false"/>
          <w:color w:val="000000"/>
          <w:sz w:val="22"/>
        </w:rPr>
        <w:t>Ако вршилац дужности директора установе и привремени орган управљања не отклоне утврђене неправилности, Министарство решењем забрањује рад установе.</w:t>
      </w:r>
    </w:p>
    <w:p>
      <w:pPr>
        <w:spacing w:after="150"/>
        <w:ind w:left="0"/>
        <w:jc w:val="left"/>
      </w:pPr>
      <w:r>
        <w:rPr>
          <w:rFonts w:ascii="Verdana"/>
          <w:b w:val="false"/>
          <w:i w:val="false"/>
          <w:color w:val="000000"/>
          <w:sz w:val="22"/>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p>
    <w:p>
      <w:pPr>
        <w:spacing w:after="150"/>
        <w:ind w:left="0"/>
        <w:jc w:val="left"/>
      </w:pPr>
      <w:r>
        <w:rPr>
          <w:rFonts w:ascii="Verdana"/>
          <w:b w:val="false"/>
          <w:i w:val="false"/>
          <w:color w:val="000000"/>
          <w:sz w:val="22"/>
        </w:rPr>
        <w:t>Оснивач одмах по добијању решења којим се забрањује рад установе одређује установу у којој деца односно ученици имају право да наставе започето образовање и васпитање.</w:t>
      </w:r>
    </w:p>
    <w:p>
      <w:pPr>
        <w:spacing w:after="150"/>
        <w:ind w:left="0"/>
        <w:jc w:val="left"/>
      </w:pPr>
      <w:r>
        <w:rPr>
          <w:rFonts w:ascii="Verdana"/>
          <w:b w:val="false"/>
          <w:i w:val="false"/>
          <w:color w:val="000000"/>
          <w:sz w:val="22"/>
        </w:rPr>
        <w:t>Уколико оснивач не поступи у складу са одредбама става 10. овог члана установу одређује Министарство.</w:t>
      </w:r>
    </w:p>
    <w:p>
      <w:pPr>
        <w:spacing w:after="120"/>
        <w:ind w:left="0"/>
        <w:jc w:val="center"/>
      </w:pPr>
      <w:r>
        <w:rPr>
          <w:rFonts w:ascii="Verdana"/>
          <w:b/>
          <w:i w:val="false"/>
          <w:color w:val="000000"/>
          <w:sz w:val="22"/>
        </w:rPr>
        <w:t>Укидање установе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Установа се укида у складу са законом.</w:t>
      </w:r>
    </w:p>
    <w:p>
      <w:pPr>
        <w:spacing w:after="150"/>
        <w:ind w:left="0"/>
        <w:jc w:val="left"/>
      </w:pPr>
      <w:r>
        <w:rPr>
          <w:rFonts w:ascii="Verdana"/>
          <w:b w:val="false"/>
          <w:i w:val="false"/>
          <w:color w:val="000000"/>
          <w:sz w:val="22"/>
        </w:rPr>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w:t>
      </w:r>
    </w:p>
    <w:p>
      <w:pPr>
        <w:spacing w:after="150"/>
        <w:ind w:left="0"/>
        <w:jc w:val="left"/>
      </w:pPr>
      <w:r>
        <w:rPr>
          <w:rFonts w:ascii="Verdana"/>
          <w:b w:val="false"/>
          <w:i w:val="false"/>
          <w:color w:val="000000"/>
          <w:sz w:val="22"/>
        </w:rPr>
        <w:t>Уколико оснивач не поступи у складу са ставом 2. овог члана, установу одређује Министарство.</w:t>
      </w:r>
    </w:p>
    <w:p>
      <w:pPr>
        <w:spacing w:after="120"/>
        <w:ind w:left="0"/>
        <w:jc w:val="center"/>
      </w:pPr>
      <w:r>
        <w:rPr>
          <w:rFonts w:ascii="Verdana"/>
          <w:b/>
          <w:i w:val="false"/>
          <w:color w:val="000000"/>
          <w:sz w:val="22"/>
        </w:rPr>
        <w:t>Одговорност установе за безбедност деце и ученика</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pPr>
        <w:spacing w:after="150"/>
        <w:ind w:left="0"/>
        <w:jc w:val="left"/>
      </w:pPr>
      <w:r>
        <w:rPr>
          <w:rFonts w:ascii="Verdana"/>
          <w:b w:val="false"/>
          <w:i w:val="false"/>
          <w:color w:val="000000"/>
          <w:sz w:val="22"/>
        </w:rPr>
        <w:t>Упутство за израду акта из става 1. овог члана доноси министар.</w:t>
      </w:r>
    </w:p>
    <w:p>
      <w:pPr>
        <w:spacing w:after="120"/>
        <w:ind w:left="0"/>
        <w:jc w:val="center"/>
      </w:pPr>
      <w:r>
        <w:rPr>
          <w:rFonts w:ascii="Verdana"/>
          <w:b/>
          <w:i w:val="false"/>
          <w:color w:val="000000"/>
          <w:sz w:val="22"/>
        </w:rPr>
        <w:t>Правила понашања у установи</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p>
    <w:p>
      <w:pPr>
        <w:spacing w:after="150"/>
        <w:ind w:left="0"/>
        <w:jc w:val="left"/>
      </w:pPr>
      <w:r>
        <w:rPr>
          <w:rFonts w:ascii="Verdana"/>
          <w:b w:val="false"/>
          <w:i w:val="false"/>
          <w:color w:val="000000"/>
          <w:sz w:val="22"/>
        </w:rPr>
        <w:t>Запослени имају обавезу да својим радом и укупним понашањем доприносе развијању позитивне атмосфере у установи.</w:t>
      </w:r>
    </w:p>
    <w:p>
      <w:pPr>
        <w:spacing w:after="150"/>
        <w:ind w:left="0"/>
        <w:jc w:val="left"/>
      </w:pPr>
      <w:r>
        <w:rPr>
          <w:rFonts w:ascii="Verdana"/>
          <w:b w:val="false"/>
          <w:i w:val="false"/>
          <w:color w:val="000000"/>
          <w:sz w:val="22"/>
        </w:rPr>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p>
    <w:p>
      <w:pPr>
        <w:spacing w:after="120"/>
        <w:ind w:left="0"/>
        <w:jc w:val="center"/>
      </w:pPr>
      <w:r>
        <w:rPr>
          <w:rFonts w:ascii="Verdana"/>
          <w:b/>
          <w:i w:val="false"/>
          <w:color w:val="000000"/>
          <w:sz w:val="22"/>
        </w:rPr>
        <w:t>Забрана дискриминације</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pPr>
        <w:spacing w:after="150"/>
        <w:ind w:left="0"/>
        <w:jc w:val="left"/>
      </w:pPr>
      <w:r>
        <w:rPr>
          <w:rFonts w:ascii="Verdana"/>
          <w:b w:val="false"/>
          <w:i w:val="false"/>
          <w:color w:val="000000"/>
          <w:sz w:val="22"/>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pPr>
        <w:spacing w:after="150"/>
        <w:ind w:left="0"/>
        <w:jc w:val="left"/>
      </w:pPr>
      <w:r>
        <w:rPr>
          <w:rFonts w:ascii="Verdana"/>
          <w:b w:val="false"/>
          <w:i w:val="false"/>
          <w:color w:val="000000"/>
          <w:sz w:val="22"/>
        </w:rPr>
        <w:t>Установа је дужна да предузме све мере прописане овим законом када се посумња или утврди дискриминаторно понашање у установи.</w:t>
      </w:r>
    </w:p>
    <w:p>
      <w:pPr>
        <w:spacing w:after="150"/>
        <w:ind w:left="0"/>
        <w:jc w:val="left"/>
      </w:pPr>
      <w:r>
        <w:rPr>
          <w:rFonts w:ascii="Verdana"/>
          <w:b w:val="false"/>
          <w:i w:val="false"/>
          <w:color w:val="000000"/>
          <w:sz w:val="22"/>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p>
    <w:p>
      <w:pPr>
        <w:spacing w:after="150"/>
        <w:ind w:left="0"/>
        <w:jc w:val="left"/>
      </w:pPr>
      <w:r>
        <w:rPr>
          <w:rFonts w:ascii="Verdana"/>
          <w:b w:val="false"/>
          <w:i w:val="false"/>
          <w:color w:val="000000"/>
          <w:sz w:val="22"/>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pPr>
        <w:spacing w:after="120"/>
        <w:ind w:left="0"/>
        <w:jc w:val="center"/>
      </w:pPr>
      <w:r>
        <w:rPr>
          <w:rFonts w:ascii="Verdana"/>
          <w:b/>
          <w:i w:val="false"/>
          <w:color w:val="000000"/>
          <w:sz w:val="22"/>
        </w:rPr>
        <w:t>Забрана насиља, злостављања и занемаривања</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pPr>
        <w:spacing w:after="150"/>
        <w:ind w:left="0"/>
        <w:jc w:val="left"/>
      </w:pPr>
      <w:r>
        <w:rPr>
          <w:rFonts w:ascii="Verdana"/>
          <w:b w:val="false"/>
          <w:i w:val="false"/>
          <w:color w:val="000000"/>
          <w:sz w:val="22"/>
        </w:rPr>
        <w:t>Повреде забране, из става 1. овог члана, које запослени учини према другом запосленом у установи, уређују се законом.</w:t>
      </w:r>
    </w:p>
    <w:p>
      <w:pPr>
        <w:spacing w:after="150"/>
        <w:ind w:left="0"/>
        <w:jc w:val="left"/>
      </w:pPr>
      <w:r>
        <w:rPr>
          <w:rFonts w:ascii="Verdana"/>
          <w:b w:val="false"/>
          <w:i w:val="false"/>
          <w:color w:val="000000"/>
          <w:sz w:val="22"/>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pPr>
        <w:spacing w:after="150"/>
        <w:ind w:left="0"/>
        <w:jc w:val="left"/>
      </w:pPr>
      <w:r>
        <w:rPr>
          <w:rFonts w:ascii="Verdana"/>
          <w:b w:val="false"/>
          <w:i w:val="false"/>
          <w:color w:val="000000"/>
          <w:sz w:val="22"/>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pPr>
        <w:spacing w:after="150"/>
        <w:ind w:left="0"/>
        <w:jc w:val="left"/>
      </w:pPr>
      <w:r>
        <w:rPr>
          <w:rFonts w:ascii="Verdana"/>
          <w:b w:val="false"/>
          <w:i w:val="false"/>
          <w:color w:val="000000"/>
          <w:sz w:val="22"/>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pPr>
        <w:spacing w:after="150"/>
        <w:ind w:left="0"/>
        <w:jc w:val="left"/>
      </w:pPr>
      <w:r>
        <w:rPr>
          <w:rFonts w:ascii="Verdana"/>
          <w:b w:val="false"/>
          <w:i w:val="false"/>
          <w:color w:val="000000"/>
          <w:sz w:val="22"/>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pPr>
        <w:spacing w:after="150"/>
        <w:ind w:left="0"/>
        <w:jc w:val="left"/>
      </w:pPr>
      <w:r>
        <w:rPr>
          <w:rFonts w:ascii="Verdana"/>
          <w:b w:val="false"/>
          <w:i w:val="false"/>
          <w:color w:val="000000"/>
          <w:sz w:val="22"/>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pPr>
        <w:spacing w:after="150"/>
        <w:ind w:left="0"/>
        <w:jc w:val="left"/>
      </w:pPr>
      <w:r>
        <w:rPr>
          <w:rFonts w:ascii="Verdana"/>
          <w:b w:val="false"/>
          <w:i w:val="false"/>
          <w:color w:val="000000"/>
          <w:sz w:val="22"/>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
    <w:p>
      <w:pPr>
        <w:spacing w:after="150"/>
        <w:ind w:left="0"/>
        <w:jc w:val="left"/>
      </w:pPr>
      <w:r>
        <w:rPr>
          <w:rFonts w:ascii="Verdana"/>
          <w:b w:val="false"/>
          <w:i w:val="false"/>
          <w:color w:val="000000"/>
          <w:sz w:val="22"/>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pPr>
        <w:spacing w:after="150"/>
        <w:ind w:left="0"/>
        <w:jc w:val="left"/>
      </w:pPr>
      <w:r>
        <w:rPr>
          <w:rFonts w:ascii="Verdana"/>
          <w:b w:val="false"/>
          <w:i w:val="false"/>
          <w:color w:val="000000"/>
          <w:sz w:val="22"/>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pPr>
        <w:spacing w:after="150"/>
        <w:ind w:left="0"/>
        <w:jc w:val="left"/>
      </w:pPr>
      <w:r>
        <w:rPr>
          <w:rFonts w:ascii="Verdana"/>
          <w:b w:val="false"/>
          <w:i w:val="false"/>
          <w:color w:val="000000"/>
          <w:sz w:val="22"/>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pPr>
        <w:spacing w:after="150"/>
        <w:ind w:left="0"/>
        <w:jc w:val="left"/>
      </w:pPr>
      <w:r>
        <w:rPr>
          <w:rFonts w:ascii="Verdana"/>
          <w:b w:val="false"/>
          <w:i w:val="false"/>
          <w:color w:val="000000"/>
          <w:sz w:val="22"/>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pPr>
        <w:spacing w:after="150"/>
        <w:ind w:left="0"/>
        <w:jc w:val="left"/>
      </w:pPr>
      <w:r>
        <w:rPr>
          <w:rFonts w:ascii="Verdana"/>
          <w:b w:val="false"/>
          <w:i w:val="false"/>
          <w:color w:val="000000"/>
          <w:sz w:val="22"/>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
    <w:p>
      <w:pPr>
        <w:spacing w:after="120"/>
        <w:ind w:left="0"/>
        <w:jc w:val="center"/>
      </w:pPr>
      <w:r>
        <w:rPr>
          <w:rFonts w:ascii="Verdana"/>
          <w:b/>
          <w:i w:val="false"/>
          <w:color w:val="000000"/>
          <w:sz w:val="22"/>
        </w:rPr>
        <w:t>Забрана понашања које вређа углед, част или достојанство</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pPr>
        <w:spacing w:after="150"/>
        <w:ind w:left="0"/>
        <w:jc w:val="left"/>
      </w:pPr>
      <w:r>
        <w:rPr>
          <w:rFonts w:ascii="Verdana"/>
          <w:b w:val="false"/>
          <w:i w:val="false"/>
          <w:color w:val="000000"/>
          <w:sz w:val="22"/>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pPr>
        <w:spacing w:after="150"/>
        <w:ind w:left="0"/>
        <w:jc w:val="left"/>
      </w:pPr>
      <w:r>
        <w:rPr>
          <w:rFonts w:ascii="Verdana"/>
          <w:b w:val="false"/>
          <w:i w:val="false"/>
          <w:color w:val="000000"/>
          <w:sz w:val="22"/>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pPr>
        <w:spacing w:after="150"/>
        <w:ind w:left="0"/>
        <w:jc w:val="left"/>
      </w:pPr>
      <w:r>
        <w:rPr>
          <w:rFonts w:ascii="Verdana"/>
          <w:b w:val="false"/>
          <w:i w:val="false"/>
          <w:color w:val="000000"/>
          <w:sz w:val="22"/>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pPr>
        <w:spacing w:after="120"/>
        <w:ind w:left="0"/>
        <w:jc w:val="center"/>
      </w:pPr>
      <w:r>
        <w:rPr>
          <w:rFonts w:ascii="Verdana"/>
          <w:b/>
          <w:i w:val="false"/>
          <w:color w:val="000000"/>
          <w:sz w:val="22"/>
        </w:rPr>
        <w:t>Забрана страначког организовања и деловања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У установи је забрањено страначко организовање и деловање и коришћење простора установе у те сврхе.</w:t>
      </w:r>
    </w:p>
    <w:p>
      <w:pPr>
        <w:spacing w:after="120"/>
        <w:ind w:left="0"/>
        <w:jc w:val="center"/>
      </w:pPr>
      <w:r>
        <w:rPr>
          <w:rFonts w:ascii="Verdana"/>
          <w:b w:val="false"/>
          <w:i w:val="false"/>
          <w:color w:val="000000"/>
          <w:sz w:val="22"/>
        </w:rPr>
        <w:t>2. ОРГАНИ УСТАНОВЕ</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Установа има органе управљања, руковођења, стручне и саветодавне органе, у складу са овим законом, оснивачким актом и општим актом.</w:t>
      </w:r>
    </w:p>
    <w:p>
      <w:pPr>
        <w:spacing w:after="150"/>
        <w:ind w:left="0"/>
        <w:jc w:val="left"/>
      </w:pPr>
      <w:r>
        <w:rPr>
          <w:rFonts w:ascii="Verdana"/>
          <w:b w:val="false"/>
          <w:i w:val="false"/>
          <w:color w:val="000000"/>
          <w:sz w:val="22"/>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pPr>
        <w:spacing w:after="120"/>
        <w:ind w:left="0"/>
        <w:jc w:val="center"/>
      </w:pPr>
      <w:r>
        <w:rPr>
          <w:rFonts w:ascii="Verdana"/>
          <w:b w:val="false"/>
          <w:i w:val="false"/>
          <w:color w:val="000000"/>
          <w:sz w:val="22"/>
        </w:rPr>
        <w:t>3. ОРГАНИ ЈАВНЕ УСТАНОВЕ</w:t>
      </w:r>
    </w:p>
    <w:p>
      <w:pPr>
        <w:spacing w:after="120"/>
        <w:ind w:left="0"/>
        <w:jc w:val="center"/>
      </w:pPr>
      <w:r>
        <w:rPr>
          <w:rFonts w:ascii="Verdana"/>
          <w:b/>
          <w:i w:val="false"/>
          <w:color w:val="000000"/>
          <w:sz w:val="22"/>
        </w:rPr>
        <w:t>Органи управљања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Орган управљања у предшколској установи јесте управни одбор.</w:t>
      </w:r>
    </w:p>
    <w:p>
      <w:pPr>
        <w:spacing w:after="150"/>
        <w:ind w:left="0"/>
        <w:jc w:val="left"/>
      </w:pPr>
      <w:r>
        <w:rPr>
          <w:rFonts w:ascii="Verdana"/>
          <w:b w:val="false"/>
          <w:i w:val="false"/>
          <w:color w:val="000000"/>
          <w:sz w:val="22"/>
        </w:rPr>
        <w:t>Орган управљања у школи јесте школски одбор.</w:t>
      </w:r>
    </w:p>
    <w:p>
      <w:pPr>
        <w:spacing w:after="150"/>
        <w:ind w:left="0"/>
        <w:jc w:val="left"/>
      </w:pPr>
      <w:r>
        <w:rPr>
          <w:rFonts w:ascii="Verdana"/>
          <w:b w:val="false"/>
          <w:i w:val="false"/>
          <w:color w:val="000000"/>
          <w:sz w:val="22"/>
        </w:rPr>
        <w:t>Председник и чланови органа управљања обављају послове из своје надлежности, без накнаде.</w:t>
      </w:r>
    </w:p>
    <w:p>
      <w:pPr>
        <w:spacing w:after="120"/>
        <w:ind w:left="0"/>
        <w:jc w:val="center"/>
      </w:pPr>
      <w:r>
        <w:rPr>
          <w:rFonts w:ascii="Verdana"/>
          <w:b/>
          <w:i w:val="false"/>
          <w:color w:val="000000"/>
          <w:sz w:val="22"/>
        </w:rPr>
        <w:t>Састав и именовање органа управљања</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Орган управљања има девет чланова укључујући и председника.</w:t>
      </w:r>
    </w:p>
    <w:p>
      <w:pPr>
        <w:spacing w:after="150"/>
        <w:ind w:left="0"/>
        <w:jc w:val="left"/>
      </w:pPr>
      <w:r>
        <w:rPr>
          <w:rFonts w:ascii="Verdana"/>
          <w:b w:val="false"/>
          <w:i w:val="false"/>
          <w:color w:val="000000"/>
          <w:sz w:val="22"/>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pPr>
        <w:spacing w:after="150"/>
        <w:ind w:left="0"/>
        <w:jc w:val="left"/>
      </w:pPr>
      <w:r>
        <w:rPr>
          <w:rFonts w:ascii="Verdana"/>
          <w:b w:val="false"/>
          <w:i w:val="false"/>
          <w:color w:val="000000"/>
          <w:sz w:val="22"/>
        </w:rP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p>
    <w:p>
      <w:pPr>
        <w:spacing w:after="150"/>
        <w:ind w:left="0"/>
        <w:jc w:val="left"/>
      </w:pPr>
      <w:r>
        <w:rPr>
          <w:rFonts w:ascii="Verdana"/>
          <w:b w:val="false"/>
          <w:i w:val="false"/>
          <w:color w:val="000000"/>
          <w:sz w:val="22"/>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pPr>
        <w:spacing w:after="150"/>
        <w:ind w:left="0"/>
        <w:jc w:val="left"/>
      </w:pPr>
      <w:r>
        <w:rPr>
          <w:rFonts w:ascii="Verdana"/>
          <w:b w:val="false"/>
          <w:i w:val="false"/>
          <w:color w:val="000000"/>
          <w:sz w:val="22"/>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pPr>
        <w:spacing w:after="150"/>
        <w:ind w:left="0"/>
        <w:jc w:val="left"/>
      </w:pPr>
      <w:r>
        <w:rPr>
          <w:rFonts w:ascii="Verdana"/>
          <w:b w:val="false"/>
          <w:i w:val="false"/>
          <w:color w:val="000000"/>
          <w:sz w:val="22"/>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pPr>
        <w:spacing w:after="150"/>
        <w:ind w:left="0"/>
        <w:jc w:val="left"/>
      </w:pPr>
      <w:r>
        <w:rPr>
          <w:rFonts w:ascii="Verdana"/>
          <w:b w:val="false"/>
          <w:i w:val="false"/>
          <w:color w:val="000000"/>
          <w:sz w:val="22"/>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pPr>
        <w:spacing w:after="150"/>
        <w:ind w:left="0"/>
        <w:jc w:val="left"/>
      </w:pPr>
      <w:r>
        <w:rPr>
          <w:rFonts w:ascii="Verdana"/>
          <w:b w:val="false"/>
          <w:i w:val="false"/>
          <w:color w:val="000000"/>
          <w:sz w:val="22"/>
        </w:rPr>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p>
    <w:p>
      <w:pPr>
        <w:spacing w:after="150"/>
        <w:ind w:left="0"/>
        <w:jc w:val="left"/>
      </w:pPr>
      <w:r>
        <w:rPr>
          <w:rFonts w:ascii="Verdana"/>
          <w:b w:val="false"/>
          <w:i w:val="false"/>
          <w:color w:val="000000"/>
          <w:sz w:val="22"/>
        </w:rPr>
        <w:t>За члана органа управљања не може да буде предложено ни именовано лице:</w:t>
      </w:r>
    </w:p>
    <w:p>
      <w:pPr>
        <w:spacing w:after="150"/>
        <w:ind w:left="0"/>
        <w:jc w:val="left"/>
      </w:pPr>
      <w:r>
        <w:rPr>
          <w:rFonts w:ascii="Verdana"/>
          <w:b w:val="false"/>
          <w:i w:val="false"/>
          <w:color w:val="000000"/>
          <w:sz w:val="22"/>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pPr>
        <w:spacing w:after="150"/>
        <w:ind w:left="0"/>
        <w:jc w:val="left"/>
      </w:pPr>
      <w:r>
        <w:rPr>
          <w:rFonts w:ascii="Verdana"/>
          <w:b w:val="false"/>
          <w:i w:val="false"/>
          <w:color w:val="000000"/>
          <w:sz w:val="22"/>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pPr>
        <w:spacing w:after="150"/>
        <w:ind w:left="0"/>
        <w:jc w:val="left"/>
      </w:pPr>
      <w:r>
        <w:rPr>
          <w:rFonts w:ascii="Verdana"/>
          <w:b w:val="false"/>
          <w:i w:val="false"/>
          <w:color w:val="000000"/>
          <w:sz w:val="22"/>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pPr>
        <w:spacing w:after="150"/>
        <w:ind w:left="0"/>
        <w:jc w:val="left"/>
      </w:pPr>
      <w:r>
        <w:rPr>
          <w:rFonts w:ascii="Verdana"/>
          <w:b w:val="false"/>
          <w:i w:val="false"/>
          <w:color w:val="000000"/>
          <w:sz w:val="22"/>
        </w:rPr>
        <w:t>4) које је већ именовано за члана органа управљања друге установе;</w:t>
      </w:r>
    </w:p>
    <w:p>
      <w:pPr>
        <w:spacing w:after="150"/>
        <w:ind w:left="0"/>
        <w:jc w:val="left"/>
      </w:pPr>
      <w:r>
        <w:rPr>
          <w:rFonts w:ascii="Verdana"/>
          <w:b w:val="false"/>
          <w:i w:val="false"/>
          <w:color w:val="000000"/>
          <w:sz w:val="22"/>
        </w:rPr>
        <w:t>5) које је изабрано за директора друге установе;</w:t>
      </w:r>
    </w:p>
    <w:p>
      <w:pPr>
        <w:spacing w:after="150"/>
        <w:ind w:left="0"/>
        <w:jc w:val="left"/>
      </w:pPr>
      <w:r>
        <w:rPr>
          <w:rFonts w:ascii="Verdana"/>
          <w:b w:val="false"/>
          <w:i w:val="false"/>
          <w:color w:val="000000"/>
          <w:sz w:val="22"/>
        </w:rPr>
        <w:t>6) које обавља послове секретара или помоћника директора те установе;</w:t>
      </w:r>
    </w:p>
    <w:p>
      <w:pPr>
        <w:spacing w:after="150"/>
        <w:ind w:left="0"/>
        <w:jc w:val="left"/>
      </w:pPr>
      <w:r>
        <w:rPr>
          <w:rFonts w:ascii="Verdana"/>
          <w:b w:val="false"/>
          <w:i w:val="false"/>
          <w:color w:val="000000"/>
          <w:sz w:val="22"/>
        </w:rPr>
        <w:t>7) у другим случајевима, утврђеним законом.</w:t>
      </w:r>
    </w:p>
    <w:p>
      <w:pPr>
        <w:spacing w:after="150"/>
        <w:ind w:left="0"/>
        <w:jc w:val="left"/>
      </w:pPr>
      <w:r>
        <w:rPr>
          <w:rFonts w:ascii="Verdana"/>
          <w:b w:val="false"/>
          <w:i w:val="false"/>
          <w:color w:val="000000"/>
          <w:sz w:val="22"/>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pPr>
        <w:spacing w:after="150"/>
        <w:ind w:left="0"/>
        <w:jc w:val="left"/>
      </w:pPr>
      <w:r>
        <w:rPr>
          <w:rFonts w:ascii="Verdana"/>
          <w:b w:val="false"/>
          <w:i w:val="false"/>
          <w:color w:val="000000"/>
          <w:sz w:val="22"/>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pPr>
        <w:spacing w:after="150"/>
        <w:ind w:left="0"/>
        <w:jc w:val="left"/>
      </w:pPr>
      <w:r>
        <w:rPr>
          <w:rFonts w:ascii="Verdana"/>
          <w:b w:val="false"/>
          <w:i w:val="false"/>
          <w:color w:val="000000"/>
          <w:sz w:val="22"/>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pPr>
        <w:spacing w:after="150"/>
        <w:ind w:left="0"/>
        <w:jc w:val="left"/>
      </w:pPr>
      <w:r>
        <w:rPr>
          <w:rFonts w:ascii="Verdana"/>
          <w:b w:val="false"/>
          <w:i w:val="false"/>
          <w:color w:val="000000"/>
          <w:sz w:val="22"/>
        </w:rPr>
        <w:t>Скупштина јединице локалне самоуправе доноси решење о именовању органа управљања.</w:t>
      </w:r>
    </w:p>
    <w:p>
      <w:pPr>
        <w:spacing w:after="150"/>
        <w:ind w:left="0"/>
        <w:jc w:val="left"/>
      </w:pPr>
      <w:r>
        <w:rPr>
          <w:rFonts w:ascii="Verdana"/>
          <w:b w:val="false"/>
          <w:i w:val="false"/>
          <w:color w:val="000000"/>
          <w:sz w:val="22"/>
        </w:rPr>
        <w:t>Изузетно, орган управљања коме је истекао мандат наставља са радом до именовања привременог органа управљања.</w:t>
      </w:r>
    </w:p>
    <w:p>
      <w:pPr>
        <w:spacing w:after="150"/>
        <w:ind w:left="0"/>
        <w:jc w:val="left"/>
      </w:pPr>
      <w:r>
        <w:rPr>
          <w:rFonts w:ascii="Verdana"/>
          <w:b w:val="false"/>
          <w:i w:val="false"/>
          <w:color w:val="000000"/>
          <w:sz w:val="22"/>
        </w:rPr>
        <w:t>Решење о именовању, односно разрешењу органа управљања коначно је у управном поступку.</w:t>
      </w:r>
    </w:p>
    <w:p>
      <w:pPr>
        <w:spacing w:after="120"/>
        <w:ind w:left="0"/>
        <w:jc w:val="center"/>
      </w:pPr>
      <w:r>
        <w:rPr>
          <w:rFonts w:ascii="Verdana"/>
          <w:b/>
          <w:i w:val="false"/>
          <w:color w:val="000000"/>
          <w:sz w:val="22"/>
        </w:rPr>
        <w:t>Мандат органа управљања</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Мандат органа управљања траје четири године.</w:t>
      </w:r>
    </w:p>
    <w:p>
      <w:pPr>
        <w:spacing w:after="150"/>
        <w:ind w:left="0"/>
        <w:jc w:val="left"/>
      </w:pPr>
      <w:r>
        <w:rPr>
          <w:rFonts w:ascii="Verdana"/>
          <w:b w:val="false"/>
          <w:i w:val="false"/>
          <w:color w:val="000000"/>
          <w:sz w:val="22"/>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pPr>
        <w:spacing w:after="150"/>
        <w:ind w:left="0"/>
        <w:jc w:val="left"/>
      </w:pPr>
      <w:r>
        <w:rPr>
          <w:rFonts w:ascii="Verdana"/>
          <w:b w:val="false"/>
          <w:i w:val="false"/>
          <w:color w:val="000000"/>
          <w:sz w:val="22"/>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p>
    <w:p>
      <w:pPr>
        <w:spacing w:after="150"/>
        <w:ind w:left="0"/>
        <w:jc w:val="left"/>
      </w:pPr>
      <w:r>
        <w:rPr>
          <w:rFonts w:ascii="Verdana"/>
          <w:b w:val="false"/>
          <w:i w:val="false"/>
          <w:color w:val="000000"/>
          <w:sz w:val="22"/>
        </w:rPr>
        <w:t>1) орган управљања доноси незаконите одлуке или не доноси одлуке које је на основу закона и статута дужан да доноси;</w:t>
      </w:r>
    </w:p>
    <w:p>
      <w:pPr>
        <w:spacing w:after="150"/>
        <w:ind w:left="0"/>
        <w:jc w:val="left"/>
      </w:pPr>
      <w:r>
        <w:rPr>
          <w:rFonts w:ascii="Verdana"/>
          <w:b w:val="false"/>
          <w:i w:val="false"/>
          <w:color w:val="000000"/>
          <w:sz w:val="22"/>
        </w:rPr>
        <w:t>2) члан органа управљања неоправданим одсуствовањима или несавесним радом онемогућава рад органа управљања;</w:t>
      </w:r>
    </w:p>
    <w:p>
      <w:pPr>
        <w:spacing w:after="150"/>
        <w:ind w:left="0"/>
        <w:jc w:val="left"/>
      </w:pPr>
      <w:r>
        <w:rPr>
          <w:rFonts w:ascii="Verdana"/>
          <w:b w:val="false"/>
          <w:i w:val="false"/>
          <w:color w:val="000000"/>
          <w:sz w:val="22"/>
        </w:rPr>
        <w:t>3) у поступку преиспитивања акта о именовању утврди неправилности;</w:t>
      </w:r>
    </w:p>
    <w:p>
      <w:pPr>
        <w:spacing w:after="150"/>
        <w:ind w:left="0"/>
        <w:jc w:val="left"/>
      </w:pPr>
      <w:r>
        <w:rPr>
          <w:rFonts w:ascii="Verdana"/>
          <w:b w:val="false"/>
          <w:i w:val="false"/>
          <w:color w:val="000000"/>
          <w:sz w:val="22"/>
        </w:rPr>
        <w:t>4) се покрене иницијатива за разрешење члана органа управљања на предлог овлашћеног предлагача, односно због престанка основа по којем је именован у орган управљања;</w:t>
      </w:r>
    </w:p>
    <w:p>
      <w:pPr>
        <w:spacing w:after="150"/>
        <w:ind w:left="0"/>
        <w:jc w:val="left"/>
      </w:pPr>
      <w:r>
        <w:rPr>
          <w:rFonts w:ascii="Verdana"/>
          <w:b w:val="false"/>
          <w:i w:val="false"/>
          <w:color w:val="000000"/>
          <w:sz w:val="22"/>
        </w:rPr>
        <w:t>5) наступи услов из члана 116. став 9. овог закона.</w:t>
      </w:r>
    </w:p>
    <w:p>
      <w:pPr>
        <w:spacing w:after="150"/>
        <w:ind w:left="0"/>
        <w:jc w:val="left"/>
      </w:pPr>
      <w:r>
        <w:rPr>
          <w:rFonts w:ascii="Verdana"/>
          <w:b w:val="false"/>
          <w:i w:val="false"/>
          <w:color w:val="000000"/>
          <w:sz w:val="22"/>
        </w:rPr>
        <w:t>Испуњеност услова из става 3. тач. 1)–3) и 5) овог члана, утврђује просветни инспектор о чему обавештава надлежни орган јединице локалне самоуправе.</w:t>
      </w:r>
    </w:p>
    <w:p>
      <w:pPr>
        <w:spacing w:after="150"/>
        <w:ind w:left="0"/>
        <w:jc w:val="left"/>
      </w:pPr>
      <w:r>
        <w:rPr>
          <w:rFonts w:ascii="Verdana"/>
          <w:b w:val="false"/>
          <w:i w:val="false"/>
          <w:color w:val="000000"/>
          <w:sz w:val="22"/>
        </w:rPr>
        <w:t>Изборни период новоименованог појединог члана органа управљања траје до истека мандата органа управљања.</w:t>
      </w:r>
    </w:p>
    <w:p>
      <w:pPr>
        <w:spacing w:after="150"/>
        <w:ind w:left="0"/>
        <w:jc w:val="left"/>
      </w:pPr>
      <w:r>
        <w:rPr>
          <w:rFonts w:ascii="Verdana"/>
          <w:b w:val="false"/>
          <w:i w:val="false"/>
          <w:color w:val="000000"/>
          <w:sz w:val="22"/>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pPr>
        <w:spacing w:after="150"/>
        <w:ind w:left="0"/>
        <w:jc w:val="left"/>
      </w:pPr>
      <w:r>
        <w:rPr>
          <w:rFonts w:ascii="Verdana"/>
          <w:b w:val="false"/>
          <w:i w:val="false"/>
          <w:color w:val="000000"/>
          <w:sz w:val="22"/>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pPr>
        <w:spacing w:after="120"/>
        <w:ind w:left="0"/>
        <w:jc w:val="center"/>
      </w:pPr>
      <w:r>
        <w:rPr>
          <w:rFonts w:ascii="Verdana"/>
          <w:b/>
          <w:i w:val="false"/>
          <w:color w:val="000000"/>
          <w:sz w:val="22"/>
        </w:rPr>
        <w:t>Привремени орган управљања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p>
    <w:p>
      <w:pPr>
        <w:spacing w:after="150"/>
        <w:ind w:left="0"/>
        <w:jc w:val="left"/>
      </w:pPr>
      <w:r>
        <w:rPr>
          <w:rFonts w:ascii="Verdana"/>
          <w:b w:val="false"/>
          <w:i w:val="false"/>
          <w:color w:val="000000"/>
          <w:sz w:val="22"/>
        </w:rPr>
        <w:t>Мандат привременог органа управљања установе траје до именовања новог органа управљања од стране јединице локалне самоуправе.</w:t>
      </w:r>
    </w:p>
    <w:p>
      <w:pPr>
        <w:spacing w:after="120"/>
        <w:ind w:left="0"/>
        <w:jc w:val="center"/>
      </w:pPr>
      <w:r>
        <w:rPr>
          <w:rFonts w:ascii="Verdana"/>
          <w:b/>
          <w:i w:val="false"/>
          <w:color w:val="000000"/>
          <w:sz w:val="22"/>
        </w:rPr>
        <w:t>Надлежност органа управљања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Орган управљања установе:</w:t>
      </w:r>
    </w:p>
    <w:p>
      <w:pPr>
        <w:spacing w:after="150"/>
        <w:ind w:left="0"/>
        <w:jc w:val="left"/>
      </w:pPr>
      <w:r>
        <w:rPr>
          <w:rFonts w:ascii="Verdana"/>
          <w:b w:val="false"/>
          <w:i w:val="false"/>
          <w:color w:val="000000"/>
          <w:sz w:val="22"/>
        </w:rPr>
        <w:t>1) доноси статут, правила понашања у установи и друге опште акте и даје сагласност на акт о организацији и систематизацији послова;</w:t>
      </w:r>
    </w:p>
    <w:p>
      <w:pPr>
        <w:spacing w:after="150"/>
        <w:ind w:left="0"/>
        <w:jc w:val="left"/>
      </w:pPr>
      <w:r>
        <w:rPr>
          <w:rFonts w:ascii="Verdana"/>
          <w:b w:val="false"/>
          <w:i w:val="false"/>
          <w:color w:val="000000"/>
          <w:sz w:val="22"/>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pPr>
        <w:spacing w:after="150"/>
        <w:ind w:left="0"/>
        <w:jc w:val="left"/>
      </w:pPr>
      <w:r>
        <w:rPr>
          <w:rFonts w:ascii="Verdana"/>
          <w:b w:val="false"/>
          <w:i w:val="false"/>
          <w:color w:val="000000"/>
          <w:sz w:val="22"/>
        </w:rPr>
        <w:t>3) утврђује предлог финансијског плана за припрему буџета Републике Србије;</w:t>
      </w:r>
    </w:p>
    <w:p>
      <w:pPr>
        <w:spacing w:after="150"/>
        <w:ind w:left="0"/>
        <w:jc w:val="left"/>
      </w:pPr>
      <w:r>
        <w:rPr>
          <w:rFonts w:ascii="Verdana"/>
          <w:b w:val="false"/>
          <w:i w:val="false"/>
          <w:color w:val="000000"/>
          <w:sz w:val="22"/>
        </w:rPr>
        <w:t>4) доноси финансијски план установе, у складу са законом;</w:t>
      </w:r>
    </w:p>
    <w:p>
      <w:pPr>
        <w:spacing w:after="150"/>
        <w:ind w:left="0"/>
        <w:jc w:val="left"/>
      </w:pPr>
      <w:r>
        <w:rPr>
          <w:rFonts w:ascii="Verdana"/>
          <w:b w:val="false"/>
          <w:i w:val="false"/>
          <w:color w:val="000000"/>
          <w:sz w:val="22"/>
        </w:rPr>
        <w:t>5) усваја извештај о пословању, годишњи обрачун и извештај о извођењу екскурзија, односно наставе у природи;</w:t>
      </w:r>
    </w:p>
    <w:p>
      <w:pPr>
        <w:spacing w:after="150"/>
        <w:ind w:left="0"/>
        <w:jc w:val="left"/>
      </w:pPr>
      <w:r>
        <w:rPr>
          <w:rFonts w:ascii="Verdana"/>
          <w:b w:val="false"/>
          <w:i w:val="false"/>
          <w:color w:val="000000"/>
          <w:sz w:val="22"/>
        </w:rPr>
        <w:t>6) расписује конкурс за избор директора установе;</w:t>
      </w:r>
    </w:p>
    <w:p>
      <w:pPr>
        <w:spacing w:after="150"/>
        <w:ind w:left="0"/>
        <w:jc w:val="left"/>
      </w:pPr>
      <w:r>
        <w:rPr>
          <w:rFonts w:ascii="Verdana"/>
          <w:b w:val="false"/>
          <w:i w:val="false"/>
          <w:color w:val="000000"/>
          <w:sz w:val="22"/>
        </w:rPr>
        <w:t>7) даје мишљење и предлаже министру избор директора установе;</w:t>
      </w:r>
    </w:p>
    <w:p>
      <w:pPr>
        <w:spacing w:after="150"/>
        <w:ind w:left="0"/>
        <w:jc w:val="left"/>
      </w:pPr>
      <w:r>
        <w:rPr>
          <w:rFonts w:ascii="Verdana"/>
          <w:b w:val="false"/>
          <w:i w:val="false"/>
          <w:color w:val="000000"/>
          <w:sz w:val="22"/>
        </w:rPr>
        <w:t>8) закључује са директором установе уговор из члана 124. став 1. овог закона;</w:t>
      </w:r>
    </w:p>
    <w:p>
      <w:pPr>
        <w:spacing w:after="150"/>
        <w:ind w:left="0"/>
        <w:jc w:val="left"/>
      </w:pPr>
      <w:r>
        <w:rPr>
          <w:rFonts w:ascii="Verdana"/>
          <w:b w:val="false"/>
          <w:i w:val="false"/>
          <w:color w:val="000000"/>
          <w:sz w:val="22"/>
        </w:rPr>
        <w:t>9) одлучује о правима и обавезама директора установе;</w:t>
      </w:r>
    </w:p>
    <w:p>
      <w:pPr>
        <w:spacing w:after="150"/>
        <w:ind w:left="0"/>
        <w:jc w:val="left"/>
      </w:pPr>
      <w:r>
        <w:rPr>
          <w:rFonts w:ascii="Verdana"/>
          <w:b w:val="false"/>
          <w:i w:val="false"/>
          <w:color w:val="000000"/>
          <w:sz w:val="22"/>
        </w:rPr>
        <w:t>10) доноси одлуку о проширењу делатности установе;</w:t>
      </w:r>
    </w:p>
    <w:p>
      <w:pPr>
        <w:spacing w:after="150"/>
        <w:ind w:left="0"/>
        <w:jc w:val="left"/>
      </w:pPr>
      <w:r>
        <w:rPr>
          <w:rFonts w:ascii="Verdana"/>
          <w:b w:val="false"/>
          <w:i w:val="false"/>
          <w:color w:val="000000"/>
          <w:sz w:val="22"/>
        </w:rPr>
        <w:t>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pPr>
        <w:spacing w:after="150"/>
        <w:ind w:left="0"/>
        <w:jc w:val="left"/>
      </w:pPr>
      <w:r>
        <w:rPr>
          <w:rFonts w:ascii="Verdana"/>
          <w:b w:val="false"/>
          <w:i w:val="false"/>
          <w:color w:val="000000"/>
          <w:sz w:val="22"/>
        </w:rPr>
        <w:t>12) доноси план стручног усавршавања запослених и усваја извештај о његовом остваривању;</w:t>
      </w:r>
    </w:p>
    <w:p>
      <w:pPr>
        <w:spacing w:after="150"/>
        <w:ind w:left="0"/>
        <w:jc w:val="left"/>
      </w:pPr>
      <w:r>
        <w:rPr>
          <w:rFonts w:ascii="Verdana"/>
          <w:b w:val="false"/>
          <w:i w:val="false"/>
          <w:color w:val="000000"/>
          <w:sz w:val="22"/>
        </w:rPr>
        <w:t>13) одлучује по жалби на решење директора;</w:t>
      </w:r>
    </w:p>
    <w:p>
      <w:pPr>
        <w:spacing w:after="150"/>
        <w:ind w:left="0"/>
        <w:jc w:val="left"/>
      </w:pPr>
      <w:r>
        <w:rPr>
          <w:rFonts w:ascii="Verdana"/>
          <w:b w:val="false"/>
          <w:i w:val="false"/>
          <w:color w:val="000000"/>
          <w:sz w:val="22"/>
        </w:rPr>
        <w:t>14) обавља и друге послове у складу са законом, актом о оснивању и статутом.</w:t>
      </w:r>
    </w:p>
    <w:p>
      <w:pPr>
        <w:spacing w:after="150"/>
        <w:ind w:left="0"/>
        <w:jc w:val="left"/>
      </w:pPr>
      <w:r>
        <w:rPr>
          <w:rFonts w:ascii="Verdana"/>
          <w:b w:val="false"/>
          <w:i w:val="false"/>
          <w:color w:val="000000"/>
          <w:sz w:val="22"/>
        </w:rPr>
        <w:t>Орган управљања доноси одлуке већином гласова укупног броја чланова.</w:t>
      </w:r>
    </w:p>
    <w:p>
      <w:pPr>
        <w:spacing w:after="150"/>
        <w:ind w:left="0"/>
        <w:jc w:val="left"/>
      </w:pPr>
      <w:r>
        <w:rPr>
          <w:rFonts w:ascii="Verdana"/>
          <w:b w:val="false"/>
          <w:i w:val="false"/>
          <w:color w:val="000000"/>
          <w:sz w:val="22"/>
        </w:rPr>
        <w:t>Седницама органа управљања присуствује и учествује у њиховом раду представник синдиката у установи, без права одлучивања.</w:t>
      </w:r>
    </w:p>
    <w:p>
      <w:pPr>
        <w:spacing w:after="150"/>
        <w:ind w:left="0"/>
        <w:jc w:val="left"/>
      </w:pPr>
      <w:r>
        <w:rPr>
          <w:rFonts w:ascii="Verdana"/>
          <w:b w:val="false"/>
          <w:i w:val="false"/>
          <w:color w:val="000000"/>
          <w:sz w:val="22"/>
        </w:rPr>
        <w:t>Седницама школског одбора присуствују и учествују у њиховом раду два представника ученичког парламента, без права одлучивања.</w:t>
      </w:r>
    </w:p>
    <w:p>
      <w:pPr>
        <w:spacing w:after="150"/>
        <w:ind w:left="0"/>
        <w:jc w:val="left"/>
      </w:pPr>
      <w:r>
        <w:rPr>
          <w:rFonts w:ascii="Verdana"/>
          <w:b w:val="false"/>
          <w:i w:val="false"/>
          <w:color w:val="000000"/>
          <w:sz w:val="22"/>
        </w:rPr>
        <w:t>За обављање послова из своје надлежности орган управљања одговара органу који га именује и оснивачу.</w:t>
      </w:r>
    </w:p>
    <w:p>
      <w:pPr>
        <w:spacing w:after="120"/>
        <w:ind w:left="0"/>
        <w:jc w:val="center"/>
      </w:pPr>
      <w:r>
        <w:rPr>
          <w:rFonts w:ascii="Verdana"/>
          <w:b/>
          <w:i w:val="false"/>
          <w:color w:val="000000"/>
          <w:sz w:val="22"/>
        </w:rPr>
        <w:t>Савет родитеља</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Установа има савет родитеља, осим школе за образовање одраслих.</w:t>
      </w:r>
    </w:p>
    <w:p>
      <w:pPr>
        <w:spacing w:after="150"/>
        <w:ind w:left="0"/>
        <w:jc w:val="left"/>
      </w:pPr>
      <w:r>
        <w:rPr>
          <w:rFonts w:ascii="Verdana"/>
          <w:b w:val="false"/>
          <w:i w:val="false"/>
          <w:color w:val="000000"/>
          <w:sz w:val="22"/>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pPr>
        <w:spacing w:after="150"/>
        <w:ind w:left="0"/>
        <w:jc w:val="left"/>
      </w:pPr>
      <w:r>
        <w:rPr>
          <w:rFonts w:ascii="Verdana"/>
          <w:b w:val="false"/>
          <w:i w:val="false"/>
          <w:color w:val="000000"/>
          <w:sz w:val="22"/>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pPr>
        <w:spacing w:after="150"/>
        <w:ind w:left="0"/>
        <w:jc w:val="left"/>
      </w:pPr>
      <w:r>
        <w:rPr>
          <w:rFonts w:ascii="Verdana"/>
          <w:b w:val="false"/>
          <w:i w:val="false"/>
          <w:color w:val="000000"/>
          <w:sz w:val="22"/>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pPr>
        <w:spacing w:after="150"/>
        <w:ind w:left="0"/>
        <w:jc w:val="left"/>
      </w:pPr>
      <w:r>
        <w:rPr>
          <w:rFonts w:ascii="Verdana"/>
          <w:b w:val="false"/>
          <w:i w:val="false"/>
          <w:color w:val="000000"/>
          <w:sz w:val="22"/>
        </w:rPr>
        <w:t>Представници савета родитеља бирају се сваке школске године.</w:t>
      </w:r>
    </w:p>
    <w:p>
      <w:pPr>
        <w:spacing w:after="150"/>
        <w:ind w:left="0"/>
        <w:jc w:val="left"/>
      </w:pPr>
      <w:r>
        <w:rPr>
          <w:rFonts w:ascii="Verdana"/>
          <w:b w:val="false"/>
          <w:i w:val="false"/>
          <w:color w:val="000000"/>
          <w:sz w:val="22"/>
        </w:rPr>
        <w:t>Савет родитеља:</w:t>
      </w:r>
    </w:p>
    <w:p>
      <w:pPr>
        <w:spacing w:after="150"/>
        <w:ind w:left="0"/>
        <w:jc w:val="left"/>
      </w:pPr>
      <w:r>
        <w:rPr>
          <w:rFonts w:ascii="Verdana"/>
          <w:b w:val="false"/>
          <w:i w:val="false"/>
          <w:color w:val="000000"/>
          <w:sz w:val="22"/>
        </w:rPr>
        <w:t>1) предлаже представнике родитеља, односно других законских заступника деце, односно ученика у орган управљања;</w:t>
      </w:r>
    </w:p>
    <w:p>
      <w:pPr>
        <w:spacing w:after="150"/>
        <w:ind w:left="0"/>
        <w:jc w:val="left"/>
      </w:pPr>
      <w:r>
        <w:rPr>
          <w:rFonts w:ascii="Verdana"/>
          <w:b w:val="false"/>
          <w:i w:val="false"/>
          <w:color w:val="000000"/>
          <w:sz w:val="22"/>
        </w:rPr>
        <w:t>2) предлаже свог представника у све обавезне тимове установе;</w:t>
      </w:r>
    </w:p>
    <w:p>
      <w:pPr>
        <w:spacing w:after="150"/>
        <w:ind w:left="0"/>
        <w:jc w:val="left"/>
      </w:pPr>
      <w:r>
        <w:rPr>
          <w:rFonts w:ascii="Verdana"/>
          <w:b w:val="false"/>
          <w:i w:val="false"/>
          <w:color w:val="000000"/>
          <w:sz w:val="22"/>
        </w:rPr>
        <w:t>3) учествује у предлагању изборних садржаја и у поступку избора уџбеника;</w:t>
      </w:r>
    </w:p>
    <w:p>
      <w:pPr>
        <w:spacing w:after="150"/>
        <w:ind w:left="0"/>
        <w:jc w:val="left"/>
      </w:pPr>
      <w:r>
        <w:rPr>
          <w:rFonts w:ascii="Verdana"/>
          <w:b w:val="false"/>
          <w:i w:val="false"/>
          <w:color w:val="000000"/>
          <w:sz w:val="22"/>
        </w:rPr>
        <w:t>4) разматра предлог школског програма, развојног плана, годишњег плана рада;</w:t>
      </w:r>
    </w:p>
    <w:p>
      <w:pPr>
        <w:spacing w:after="150"/>
        <w:ind w:left="0"/>
        <w:jc w:val="left"/>
      </w:pPr>
      <w:r>
        <w:rPr>
          <w:rFonts w:ascii="Verdana"/>
          <w:b w:val="false"/>
          <w:i w:val="false"/>
          <w:color w:val="000000"/>
          <w:sz w:val="22"/>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pPr>
        <w:spacing w:after="150"/>
        <w:ind w:left="0"/>
        <w:jc w:val="left"/>
      </w:pPr>
      <w:r>
        <w:rPr>
          <w:rFonts w:ascii="Verdana"/>
          <w:b w:val="false"/>
          <w:i w:val="false"/>
          <w:color w:val="000000"/>
          <w:sz w:val="22"/>
        </w:rPr>
        <w:t>6) разматра намену коришћења средстава од донација и од проширене делатности установе;</w:t>
      </w:r>
    </w:p>
    <w:p>
      <w:pPr>
        <w:spacing w:after="150"/>
        <w:ind w:left="0"/>
        <w:jc w:val="left"/>
      </w:pPr>
      <w:r>
        <w:rPr>
          <w:rFonts w:ascii="Verdana"/>
          <w:b w:val="false"/>
          <w:i w:val="false"/>
          <w:color w:val="000000"/>
          <w:sz w:val="22"/>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pPr>
        <w:spacing w:after="150"/>
        <w:ind w:left="0"/>
        <w:jc w:val="left"/>
      </w:pPr>
      <w:r>
        <w:rPr>
          <w:rFonts w:ascii="Verdana"/>
          <w:b w:val="false"/>
          <w:i w:val="false"/>
          <w:color w:val="000000"/>
          <w:sz w:val="22"/>
        </w:rPr>
        <w:t>8) разматра и прати услове за рад установе, услове за одрастање и учење, безбедност и заштиту деце и ученика;</w:t>
      </w:r>
    </w:p>
    <w:p>
      <w:pPr>
        <w:spacing w:after="150"/>
        <w:ind w:left="0"/>
        <w:jc w:val="left"/>
      </w:pPr>
      <w:r>
        <w:rPr>
          <w:rFonts w:ascii="Verdana"/>
          <w:b w:val="false"/>
          <w:i w:val="false"/>
          <w:color w:val="000000"/>
          <w:sz w:val="22"/>
        </w:rPr>
        <w:t>9) учествује у поступку прописивања мера из члана 108. овог закона;</w:t>
      </w:r>
    </w:p>
    <w:p>
      <w:pPr>
        <w:spacing w:after="150"/>
        <w:ind w:left="0"/>
        <w:jc w:val="left"/>
      </w:pPr>
      <w:r>
        <w:rPr>
          <w:rFonts w:ascii="Verdana"/>
          <w:b w:val="false"/>
          <w:i w:val="false"/>
          <w:color w:val="000000"/>
          <w:sz w:val="22"/>
        </w:rPr>
        <w:t>10) даје сагласност на програм и организовање екскурзије, односно програме наставе у природи и разматра извештај о њиховом остваривању;</w:t>
      </w:r>
    </w:p>
    <w:p>
      <w:pPr>
        <w:spacing w:after="150"/>
        <w:ind w:left="0"/>
        <w:jc w:val="left"/>
      </w:pPr>
      <w:r>
        <w:rPr>
          <w:rFonts w:ascii="Verdana"/>
          <w:b w:val="false"/>
          <w:i w:val="false"/>
          <w:color w:val="000000"/>
          <w:sz w:val="22"/>
        </w:rPr>
        <w:t xml:space="preserve">11) предлаже представника и његовог заменика за </w:t>
      </w:r>
      <w:r>
        <w:rPr>
          <w:rFonts w:ascii="Verdana"/>
          <w:b/>
          <w:i w:val="false"/>
          <w:color w:val="000000"/>
          <w:sz w:val="22"/>
        </w:rPr>
        <w:t>локални</w:t>
      </w:r>
      <w:r>
        <w:rPr>
          <w:rFonts w:ascii="Calibri"/>
          <w:b/>
          <w:i w:val="false"/>
          <w:color w:val="000000"/>
          <w:vertAlign w:val="superscript"/>
        </w:rPr>
        <w:t>*</w:t>
      </w:r>
      <w:r>
        <w:rPr>
          <w:rFonts w:ascii="Verdana"/>
          <w:b w:val="false"/>
          <w:i w:val="false"/>
          <w:color w:val="000000"/>
          <w:sz w:val="22"/>
        </w:rPr>
        <w:t xml:space="preserve"> савет родитеља;</w:t>
      </w:r>
    </w:p>
    <w:p>
      <w:pPr>
        <w:spacing w:after="150"/>
        <w:ind w:left="0"/>
        <w:jc w:val="left"/>
      </w:pPr>
      <w:r>
        <w:rPr>
          <w:rFonts w:ascii="Verdana"/>
          <w:b w:val="false"/>
          <w:i w:val="false"/>
          <w:color w:val="000000"/>
          <w:sz w:val="22"/>
        </w:rPr>
        <w:t>12) разматра и друга питања утврђена статутом.</w:t>
      </w:r>
    </w:p>
    <w:p>
      <w:pPr>
        <w:spacing w:after="150"/>
        <w:ind w:left="0"/>
        <w:jc w:val="left"/>
      </w:pPr>
      <w:r>
        <w:rPr>
          <w:rFonts w:ascii="Verdana"/>
          <w:b w:val="false"/>
          <w:i w:val="false"/>
          <w:color w:val="000000"/>
          <w:sz w:val="22"/>
        </w:rPr>
        <w:t>Савет родитеља своје предлоге, питања и ставове упућује органу управљања, директору, стручним органима установе и ученичком парламенту.</w:t>
      </w:r>
    </w:p>
    <w:p>
      <w:pPr>
        <w:spacing w:after="150"/>
        <w:ind w:left="0"/>
        <w:jc w:val="left"/>
      </w:pPr>
      <w:r>
        <w:rPr>
          <w:rFonts w:ascii="Verdana"/>
          <w:b w:val="false"/>
          <w:i w:val="false"/>
          <w:color w:val="000000"/>
          <w:sz w:val="22"/>
        </w:rPr>
        <w:t>Начин избора савета родитеља установе уређује се статутом установе, а рад пословником савета.</w:t>
      </w:r>
    </w:p>
    <w:p>
      <w:pPr>
        <w:spacing w:after="150"/>
        <w:ind w:left="0"/>
        <w:jc w:val="left"/>
      </w:pPr>
      <w:r>
        <w:rPr>
          <w:rFonts w:ascii="Verdana"/>
          <w:b w:val="false"/>
          <w:i w:val="false"/>
          <w:color w:val="000000"/>
          <w:sz w:val="22"/>
        </w:rPr>
        <w:t>*Службени гласник РС, број 10/2019</w:t>
      </w:r>
    </w:p>
    <w:p>
      <w:pPr>
        <w:spacing w:after="150"/>
        <w:ind w:left="0"/>
        <w:jc w:val="center"/>
      </w:pPr>
      <w:r>
        <w:rPr>
          <w:rFonts w:ascii="Verdana"/>
          <w:b/>
          <w:i w:val="false"/>
          <w:color w:val="000000"/>
          <w:sz w:val="22"/>
          <w:u w:val="single"/>
        </w:rPr>
        <w:t>Локални</w:t>
      </w:r>
      <w:r>
        <w:rPr>
          <w:rFonts w:ascii="Calibri"/>
          <w:b/>
          <w:i w:val="false"/>
          <w:color w:val="000000"/>
          <w:vertAlign w:val="superscript"/>
        </w:rPr>
        <w:t>*</w:t>
      </w:r>
      <w:r>
        <w:rPr>
          <w:rFonts w:ascii="Verdana"/>
          <w:b/>
          <w:i w:val="false"/>
          <w:color w:val="000000"/>
          <w:sz w:val="22"/>
        </w:rPr>
        <w:t xml:space="preserve"> савет родитеља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val="false"/>
          <w:i w:val="false"/>
          <w:color w:val="000000"/>
          <w:sz w:val="22"/>
        </w:rPr>
        <w:t>Члан 121.</w:t>
      </w:r>
    </w:p>
    <w:p>
      <w:pPr>
        <w:spacing w:after="150"/>
        <w:ind w:left="0"/>
        <w:jc w:val="left"/>
      </w:pPr>
      <w:r>
        <w:rPr>
          <w:rFonts w:ascii="Verdana"/>
          <w:b/>
          <w:i w:val="false"/>
          <w:color w:val="000000"/>
          <w:sz w:val="22"/>
        </w:rPr>
        <w:t>Локални</w:t>
      </w:r>
      <w:r>
        <w:rPr>
          <w:rFonts w:ascii="Calibri"/>
          <w:b/>
          <w:i w:val="false"/>
          <w:color w:val="000000"/>
          <w:vertAlign w:val="superscript"/>
        </w:rPr>
        <w:t>*</w:t>
      </w:r>
      <w:r>
        <w:rPr>
          <w:rFonts w:ascii="Verdana"/>
          <w:b w:val="false"/>
          <w:i w:val="false"/>
          <w:color w:val="000000"/>
          <w:sz w:val="22"/>
        </w:rPr>
        <w:t xml:space="preserve"> савет родитеља чине представници савета родитеља, свих установа са подручја општине, </w:t>
      </w:r>
      <w:r>
        <w:rPr>
          <w:rFonts w:ascii="Verdana"/>
          <w:b/>
          <w:i w:val="false"/>
          <w:color w:val="000000"/>
          <w:sz w:val="22"/>
        </w:rPr>
        <w:t>града,</w:t>
      </w:r>
      <w:r>
        <w:rPr>
          <w:rFonts w:ascii="Calibri"/>
          <w:b/>
          <w:i w:val="false"/>
          <w:color w:val="000000"/>
          <w:vertAlign w:val="superscript"/>
        </w:rPr>
        <w:t>*</w:t>
      </w:r>
      <w:r>
        <w:rPr>
          <w:rFonts w:ascii="Verdana"/>
          <w:b w:val="false"/>
          <w:i w:val="false"/>
          <w:color w:val="000000"/>
          <w:sz w:val="22"/>
        </w:rPr>
        <w:t xml:space="preserve"> односно градске општине (у даљем тексту: општина). Представници савета родитеља бирају се сваке школске године.</w:t>
      </w:r>
    </w:p>
    <w:p>
      <w:pPr>
        <w:spacing w:after="150"/>
        <w:ind w:left="0"/>
        <w:jc w:val="left"/>
      </w:pPr>
      <w:r>
        <w:rPr>
          <w:rFonts w:ascii="Verdana"/>
          <w:b/>
          <w:i w:val="false"/>
          <w:color w:val="000000"/>
          <w:sz w:val="22"/>
        </w:rPr>
        <w:t>Локални</w:t>
      </w:r>
      <w:r>
        <w:rPr>
          <w:rFonts w:ascii="Calibri"/>
          <w:b/>
          <w:i w:val="false"/>
          <w:color w:val="000000"/>
          <w:vertAlign w:val="superscript"/>
        </w:rPr>
        <w:t>*</w:t>
      </w:r>
      <w:r>
        <w:rPr>
          <w:rFonts w:ascii="Verdana"/>
          <w:b w:val="false"/>
          <w:i w:val="false"/>
          <w:color w:val="000000"/>
          <w:sz w:val="22"/>
        </w:rPr>
        <w:t xml:space="preserve"> савет родитеља:</w:t>
      </w:r>
    </w:p>
    <w:p>
      <w:pPr>
        <w:spacing w:after="150"/>
        <w:ind w:left="0"/>
        <w:jc w:val="left"/>
      </w:pPr>
      <w:r>
        <w:rPr>
          <w:rFonts w:ascii="Verdana"/>
          <w:b w:val="false"/>
          <w:i w:val="false"/>
          <w:color w:val="000000"/>
          <w:sz w:val="22"/>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pPr>
        <w:spacing w:after="150"/>
        <w:ind w:left="0"/>
        <w:jc w:val="left"/>
      </w:pPr>
      <w:r>
        <w:rPr>
          <w:rFonts w:ascii="Verdana"/>
          <w:b w:val="false"/>
          <w:i w:val="false"/>
          <w:color w:val="000000"/>
          <w:sz w:val="22"/>
        </w:rPr>
        <w:t>2) учествује у утврђивању општинских планова и програма који су од значаја за остваривање образовања, васпитања и безбедности деце;</w:t>
      </w:r>
    </w:p>
    <w:p>
      <w:pPr>
        <w:spacing w:after="150"/>
        <w:ind w:left="0"/>
        <w:jc w:val="left"/>
      </w:pPr>
      <w:r>
        <w:rPr>
          <w:rFonts w:ascii="Verdana"/>
          <w:b w:val="false"/>
          <w:i w:val="false"/>
          <w:color w:val="000000"/>
          <w:sz w:val="22"/>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pPr>
        <w:spacing w:after="150"/>
        <w:ind w:left="0"/>
        <w:jc w:val="left"/>
      </w:pPr>
      <w:r>
        <w:rPr>
          <w:rFonts w:ascii="Verdana"/>
          <w:b w:val="false"/>
          <w:i w:val="false"/>
          <w:color w:val="000000"/>
          <w:sz w:val="22"/>
        </w:rPr>
        <w:t>4) пружа подршку савету родитеља свих установа на територији општине у вези са питањима из њихове надлежности;</w:t>
      </w:r>
    </w:p>
    <w:p>
      <w:pPr>
        <w:spacing w:after="150"/>
        <w:ind w:left="0"/>
        <w:jc w:val="left"/>
      </w:pPr>
      <w:r>
        <w:rPr>
          <w:rFonts w:ascii="Verdana"/>
          <w:b w:val="false"/>
          <w:i w:val="false"/>
          <w:color w:val="000000"/>
          <w:sz w:val="22"/>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pPr>
        <w:spacing w:after="150"/>
        <w:ind w:left="0"/>
        <w:jc w:val="left"/>
      </w:pPr>
      <w:r>
        <w:rPr>
          <w:rFonts w:ascii="Verdana"/>
          <w:b w:val="false"/>
          <w:i w:val="false"/>
          <w:color w:val="000000"/>
          <w:sz w:val="22"/>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pPr>
        <w:spacing w:after="150"/>
        <w:ind w:left="0"/>
        <w:jc w:val="left"/>
      </w:pPr>
      <w:r>
        <w:rPr>
          <w:rFonts w:ascii="Verdana"/>
          <w:b w:val="false"/>
          <w:i w:val="false"/>
          <w:color w:val="000000"/>
          <w:sz w:val="22"/>
        </w:rPr>
        <w:t>7) обавља и друге послове у вези са образовањем и васпитањем на територији општине.</w:t>
      </w:r>
    </w:p>
    <w:p>
      <w:pPr>
        <w:spacing w:after="150"/>
        <w:ind w:left="0"/>
        <w:jc w:val="left"/>
      </w:pPr>
      <w:r>
        <w:rPr>
          <w:rFonts w:ascii="Verdana"/>
          <w:b w:val="false"/>
          <w:i w:val="false"/>
          <w:color w:val="000000"/>
          <w:sz w:val="22"/>
        </w:rPr>
        <w:t xml:space="preserve">Ближе услове у вези начина рада </w:t>
      </w:r>
      <w:r>
        <w:rPr>
          <w:rFonts w:ascii="Verdana"/>
          <w:b/>
          <w:i w:val="false"/>
          <w:color w:val="000000"/>
          <w:sz w:val="22"/>
        </w:rPr>
        <w:t>локалног</w:t>
      </w:r>
      <w:r>
        <w:rPr>
          <w:rFonts w:ascii="Calibri"/>
          <w:b/>
          <w:i w:val="false"/>
          <w:color w:val="000000"/>
          <w:vertAlign w:val="superscript"/>
        </w:rPr>
        <w:t>*</w:t>
      </w:r>
      <w:r>
        <w:rPr>
          <w:rFonts w:ascii="Verdana"/>
          <w:b w:val="false"/>
          <w:i w:val="false"/>
          <w:color w:val="000000"/>
          <w:sz w:val="22"/>
        </w:rPr>
        <w:t xml:space="preserve"> савета родитеља заједнички прописују министар и министар надлежан за послове локалне самоуправе.</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Директор установе</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Директор руководи радом установе.</w:t>
      </w:r>
    </w:p>
    <w:p>
      <w:pPr>
        <w:spacing w:after="150"/>
        <w:ind w:left="0"/>
        <w:jc w:val="left"/>
      </w:pPr>
      <w:r>
        <w:rPr>
          <w:rFonts w:ascii="Verdana"/>
          <w:b w:val="false"/>
          <w:i w:val="false"/>
          <w:color w:val="000000"/>
          <w:sz w:val="22"/>
        </w:rPr>
        <w:t>Директор установе може да буде лице које испуњава услове прописане чланом 139. и чланом 140. ст. 1. и 2. овог закона.</w:t>
      </w:r>
    </w:p>
    <w:p>
      <w:pPr>
        <w:spacing w:after="150"/>
        <w:ind w:left="0"/>
        <w:jc w:val="left"/>
      </w:pPr>
      <w:r>
        <w:rPr>
          <w:rFonts w:ascii="Verdana"/>
          <w:b w:val="false"/>
          <w:i w:val="false"/>
          <w:color w:val="000000"/>
          <w:sz w:val="22"/>
        </w:rPr>
        <w:t xml:space="preserve">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w:t>
      </w:r>
      <w:r>
        <w:rPr>
          <w:rFonts w:ascii="Calibri"/>
          <w:b/>
          <w:i w:val="false"/>
          <w:color w:val="000000"/>
          <w:vertAlign w:val="superscript"/>
        </w:rPr>
        <w:t>*</w:t>
      </w:r>
      <w:r>
        <w:rPr>
          <w:rFonts w:ascii="Verdana"/>
          <w:b w:val="false"/>
          <w:i w:val="false"/>
          <w:color w:val="000000"/>
          <w:sz w:val="22"/>
        </w:rPr>
        <w:t xml:space="preserve"> установи на пословима </w:t>
      </w:r>
      <w:r>
        <w:rPr>
          <w:rFonts w:ascii="Verdana"/>
          <w:b/>
          <w:i w:val="false"/>
          <w:color w:val="000000"/>
          <w:sz w:val="22"/>
        </w:rPr>
        <w:t>образовања и васпитања</w:t>
      </w:r>
      <w:r>
        <w:rPr>
          <w:rFonts w:ascii="Calibri"/>
          <w:b/>
          <w:i w:val="false"/>
          <w:color w:val="000000"/>
          <w:vertAlign w:val="superscript"/>
        </w:rPr>
        <w:t>*</w:t>
      </w:r>
      <w:r>
        <w:rPr>
          <w:rFonts w:ascii="Verdana"/>
          <w:b w:val="false"/>
          <w:i w:val="false"/>
          <w:color w:val="000000"/>
          <w:sz w:val="22"/>
        </w:rPr>
        <w:t xml:space="preserve"> након стеченог одговарајућег образовања.</w:t>
      </w:r>
    </w:p>
    <w:p>
      <w:pPr>
        <w:spacing w:after="150"/>
        <w:ind w:left="0"/>
        <w:jc w:val="left"/>
      </w:pPr>
      <w:r>
        <w:rPr>
          <w:rFonts w:ascii="Verdana"/>
          <w:b w:val="false"/>
          <w:i w:val="false"/>
          <w:color w:val="000000"/>
          <w:sz w:val="22"/>
        </w:rPr>
        <w:t>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pPr>
        <w:spacing w:after="150"/>
        <w:ind w:left="0"/>
        <w:jc w:val="left"/>
      </w:pPr>
      <w:r>
        <w:rPr>
          <w:rFonts w:ascii="Verdana"/>
          <w:b w:val="false"/>
          <w:i w:val="false"/>
          <w:color w:val="000000"/>
          <w:sz w:val="22"/>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pPr>
        <w:spacing w:after="150"/>
        <w:ind w:left="0"/>
        <w:jc w:val="left"/>
      </w:pPr>
      <w:r>
        <w:rPr>
          <w:rFonts w:ascii="Verdana"/>
          <w:b w:val="false"/>
          <w:i w:val="false"/>
          <w:color w:val="000000"/>
          <w:sz w:val="22"/>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pPr>
        <w:spacing w:after="150"/>
        <w:ind w:left="0"/>
        <w:jc w:val="left"/>
      </w:pPr>
      <w:r>
        <w:rPr>
          <w:rFonts w:ascii="Verdana"/>
          <w:b w:val="false"/>
          <w:i w:val="false"/>
          <w:color w:val="000000"/>
          <w:sz w:val="22"/>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pPr>
        <w:spacing w:after="150"/>
        <w:ind w:left="0"/>
        <w:jc w:val="left"/>
      </w:pPr>
      <w:r>
        <w:rPr>
          <w:rFonts w:ascii="Verdana"/>
          <w:b w:val="false"/>
          <w:i w:val="false"/>
          <w:color w:val="000000"/>
          <w:sz w:val="22"/>
        </w:rPr>
        <w:t>Лице које положи испит за директора стиче дозволу за рад директора (у даљем тексту: лиценца за директора).</w:t>
      </w:r>
    </w:p>
    <w:p>
      <w:pPr>
        <w:spacing w:after="150"/>
        <w:ind w:left="0"/>
        <w:jc w:val="left"/>
      </w:pPr>
      <w:r>
        <w:rPr>
          <w:rFonts w:ascii="Verdana"/>
          <w:b w:val="false"/>
          <w:i w:val="false"/>
          <w:color w:val="000000"/>
          <w:sz w:val="22"/>
        </w:rPr>
        <w:t>Изабрани директор који нема положен испит за директора, дужан је да га положи у року до две године од дана ступања на дужност.</w:t>
      </w:r>
    </w:p>
    <w:p>
      <w:pPr>
        <w:spacing w:after="150"/>
        <w:ind w:left="0"/>
        <w:jc w:val="left"/>
      </w:pPr>
      <w:r>
        <w:rPr>
          <w:rFonts w:ascii="Verdana"/>
          <w:b w:val="false"/>
          <w:i w:val="false"/>
          <w:color w:val="000000"/>
          <w:sz w:val="22"/>
        </w:rPr>
        <w:t>Директору који не положи испит за директора у року од две године од дана ступања на дужност, престаје дужност директора.</w:t>
      </w:r>
    </w:p>
    <w:p>
      <w:pPr>
        <w:spacing w:after="150"/>
        <w:ind w:left="0"/>
        <w:jc w:val="left"/>
      </w:pPr>
      <w:r>
        <w:rPr>
          <w:rFonts w:ascii="Verdana"/>
          <w:b w:val="false"/>
          <w:i w:val="false"/>
          <w:color w:val="000000"/>
          <w:sz w:val="22"/>
        </w:rP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p>
    <w:p>
      <w:pPr>
        <w:spacing w:after="150"/>
        <w:ind w:left="0"/>
        <w:jc w:val="left"/>
      </w:pPr>
      <w:r>
        <w:rPr>
          <w:rFonts w:ascii="Verdana"/>
          <w:b w:val="false"/>
          <w:i w:val="false"/>
          <w:color w:val="000000"/>
          <w:sz w:val="22"/>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Избор директора установе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Директора установе именује министар, на период од четири године.</w:t>
      </w:r>
    </w:p>
    <w:p>
      <w:pPr>
        <w:spacing w:after="150"/>
        <w:ind w:left="0"/>
        <w:jc w:val="left"/>
      </w:pPr>
      <w:r>
        <w:rPr>
          <w:rFonts w:ascii="Verdana"/>
          <w:b w:val="false"/>
          <w:i w:val="false"/>
          <w:color w:val="000000"/>
          <w:sz w:val="22"/>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p>
    <w:p>
      <w:pPr>
        <w:spacing w:after="150"/>
        <w:ind w:left="0"/>
        <w:jc w:val="left"/>
      </w:pPr>
      <w:r>
        <w:rPr>
          <w:rFonts w:ascii="Verdana"/>
          <w:b w:val="false"/>
          <w:i w:val="false"/>
          <w:color w:val="000000"/>
          <w:sz w:val="22"/>
        </w:rPr>
        <w:t>Уколико надлежни орган аутономне покрајине не достави сагласност у року од 15 дана од дана пријема захтева, сматра се да је сагласност дата.</w:t>
      </w:r>
    </w:p>
    <w:p>
      <w:pPr>
        <w:spacing w:after="150"/>
        <w:ind w:left="0"/>
        <w:jc w:val="left"/>
      </w:pPr>
      <w:r>
        <w:rPr>
          <w:rFonts w:ascii="Verdana"/>
          <w:b w:val="false"/>
          <w:i w:val="false"/>
          <w:color w:val="000000"/>
          <w:sz w:val="22"/>
        </w:rPr>
        <w:t>Директор установе бира се на основу конкурса.</w:t>
      </w:r>
    </w:p>
    <w:p>
      <w:pPr>
        <w:spacing w:after="150"/>
        <w:ind w:left="0"/>
        <w:jc w:val="left"/>
      </w:pPr>
      <w:r>
        <w:rPr>
          <w:rFonts w:ascii="Verdana"/>
          <w:b w:val="false"/>
          <w:i w:val="false"/>
          <w:color w:val="000000"/>
          <w:sz w:val="22"/>
        </w:rPr>
        <w:t>Конкурс за избор директора расписује орган управљања установе.</w:t>
      </w:r>
    </w:p>
    <w:p>
      <w:pPr>
        <w:spacing w:after="150"/>
        <w:ind w:left="0"/>
        <w:jc w:val="left"/>
      </w:pPr>
      <w:r>
        <w:rPr>
          <w:rFonts w:ascii="Verdana"/>
          <w:b w:val="false"/>
          <w:i w:val="false"/>
          <w:color w:val="000000"/>
          <w:sz w:val="22"/>
        </w:rPr>
        <w:t>Конкурс за избор директора расписује се најраније шест месеци, а најкасније четири месеца пре истека мандата директора.</w:t>
      </w:r>
    </w:p>
    <w:p>
      <w:pPr>
        <w:spacing w:after="150"/>
        <w:ind w:left="0"/>
        <w:jc w:val="left"/>
      </w:pPr>
      <w:r>
        <w:rPr>
          <w:rFonts w:ascii="Verdana"/>
          <w:b w:val="false"/>
          <w:i w:val="false"/>
          <w:color w:val="000000"/>
          <w:sz w:val="22"/>
        </w:rPr>
        <w:t>Пријава на конкурс за избор директора, заједно са потребном документацијом, доставља се установи.</w:t>
      </w:r>
    </w:p>
    <w:p>
      <w:pPr>
        <w:spacing w:after="150"/>
        <w:ind w:left="0"/>
        <w:jc w:val="left"/>
      </w:pPr>
      <w:r>
        <w:rPr>
          <w:rFonts w:ascii="Verdana"/>
          <w:b w:val="false"/>
          <w:i w:val="false"/>
          <w:color w:val="000000"/>
          <w:sz w:val="22"/>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pPr>
        <w:spacing w:after="150"/>
        <w:ind w:left="0"/>
        <w:jc w:val="left"/>
      </w:pPr>
      <w:r>
        <w:rPr>
          <w:rFonts w:ascii="Verdana"/>
          <w:b w:val="false"/>
          <w:i w:val="false"/>
          <w:color w:val="000000"/>
          <w:sz w:val="22"/>
        </w:rPr>
        <w:t>Уколико национални савет националне мањине не достави мишљење, у року од 15 дана од пријема захтева, сматра се да је мишљење дато.</w:t>
      </w:r>
    </w:p>
    <w:p>
      <w:pPr>
        <w:spacing w:after="150"/>
        <w:ind w:left="0"/>
        <w:jc w:val="left"/>
      </w:pPr>
      <w:r>
        <w:rPr>
          <w:rFonts w:ascii="Verdana"/>
          <w:b w:val="false"/>
          <w:i w:val="false"/>
          <w:color w:val="000000"/>
          <w:sz w:val="22"/>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pPr>
        <w:spacing w:after="150"/>
        <w:ind w:left="0"/>
        <w:jc w:val="left"/>
      </w:pPr>
      <w:r>
        <w:rPr>
          <w:rFonts w:ascii="Verdana"/>
          <w:b w:val="false"/>
          <w:i w:val="false"/>
          <w:color w:val="000000"/>
          <w:sz w:val="22"/>
        </w:rPr>
        <w:t>Обавезне чланове Комисије чине по један представник из реда наставника разредне наставе, наставника предметне наставе и ненаставног особља.</w:t>
      </w:r>
    </w:p>
    <w:p>
      <w:pPr>
        <w:spacing w:after="150"/>
        <w:ind w:left="0"/>
        <w:jc w:val="left"/>
      </w:pPr>
      <w:r>
        <w:rPr>
          <w:rFonts w:ascii="Verdana"/>
          <w:b w:val="false"/>
          <w:i w:val="false"/>
          <w:color w:val="000000"/>
          <w:sz w:val="22"/>
        </w:rPr>
        <w:t>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w:t>
      </w:r>
    </w:p>
    <w:p>
      <w:pPr>
        <w:spacing w:after="150"/>
        <w:ind w:left="0"/>
        <w:jc w:val="left"/>
      </w:pPr>
      <w:r>
        <w:rPr>
          <w:rFonts w:ascii="Verdana"/>
          <w:b w:val="false"/>
          <w:i w:val="false"/>
          <w:color w:val="000000"/>
          <w:sz w:val="22"/>
        </w:rPr>
        <w:t>Ближи услови о броју чланова, саставу и начину образовања Комисије уређују се општим актом установе.</w:t>
      </w:r>
    </w:p>
    <w:p>
      <w:pPr>
        <w:spacing w:after="150"/>
        <w:ind w:left="0"/>
        <w:jc w:val="left"/>
      </w:pPr>
      <w:r>
        <w:rPr>
          <w:rFonts w:ascii="Verdana"/>
          <w:b w:val="false"/>
          <w:i w:val="false"/>
          <w:color w:val="000000"/>
          <w:sz w:val="22"/>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pPr>
        <w:spacing w:after="150"/>
        <w:ind w:left="0"/>
        <w:jc w:val="left"/>
      </w:pPr>
      <w:r>
        <w:rPr>
          <w:rFonts w:ascii="Verdana"/>
          <w:b w:val="false"/>
          <w:i w:val="false"/>
          <w:color w:val="000000"/>
          <w:sz w:val="22"/>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pPr>
        <w:spacing w:after="150"/>
        <w:ind w:left="0"/>
        <w:jc w:val="left"/>
      </w:pPr>
      <w:r>
        <w:rPr>
          <w:rFonts w:ascii="Verdana"/>
          <w:b w:val="false"/>
          <w:i w:val="false"/>
          <w:color w:val="000000"/>
          <w:sz w:val="22"/>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p>
    <w:p>
      <w:pPr>
        <w:spacing w:after="150"/>
        <w:ind w:left="0"/>
        <w:jc w:val="left"/>
      </w:pPr>
      <w:r>
        <w:rPr>
          <w:rFonts w:ascii="Verdana"/>
          <w:b w:val="false"/>
          <w:i w:val="false"/>
          <w:color w:val="000000"/>
          <w:sz w:val="22"/>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pPr>
        <w:spacing w:after="150"/>
        <w:ind w:left="0"/>
        <w:jc w:val="left"/>
      </w:pPr>
      <w:r>
        <w:rPr>
          <w:rFonts w:ascii="Verdana"/>
          <w:b w:val="false"/>
          <w:i w:val="false"/>
          <w:color w:val="000000"/>
          <w:sz w:val="22"/>
        </w:rPr>
        <w:t>Министар у року од 30 дана од дана пријема документације из става 17. овог члана, врши избор директора установе и доноси решење о његовом именовању, о чему установа обавештава лица која су се пријавила на конкурс.</w:t>
      </w:r>
    </w:p>
    <w:p>
      <w:pPr>
        <w:spacing w:after="150"/>
        <w:ind w:left="0"/>
        <w:jc w:val="left"/>
      </w:pPr>
      <w:r>
        <w:rPr>
          <w:rFonts w:ascii="Verdana"/>
          <w:b w:val="false"/>
          <w:i w:val="false"/>
          <w:color w:val="000000"/>
          <w:sz w:val="22"/>
        </w:rP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17.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pPr>
        <w:spacing w:after="150"/>
        <w:ind w:left="0"/>
        <w:jc w:val="left"/>
      </w:pPr>
      <w:r>
        <w:rPr>
          <w:rFonts w:ascii="Verdana"/>
          <w:b w:val="false"/>
          <w:i w:val="false"/>
          <w:color w:val="000000"/>
          <w:sz w:val="22"/>
        </w:rPr>
        <w:t>Решење министра о именовању директора коначно је у управном поступку.</w:t>
      </w:r>
    </w:p>
    <w:p>
      <w:pPr>
        <w:spacing w:after="150"/>
        <w:ind w:left="0"/>
        <w:jc w:val="left"/>
      </w:pPr>
      <w:r>
        <w:rPr>
          <w:rFonts w:ascii="Verdana"/>
          <w:b w:val="false"/>
          <w:i w:val="false"/>
          <w:color w:val="000000"/>
          <w:sz w:val="22"/>
        </w:rPr>
        <w:t>Учесник конкурса има право на судску заштиту у управном спору.</w:t>
      </w:r>
    </w:p>
    <w:p>
      <w:pPr>
        <w:spacing w:after="150"/>
        <w:ind w:left="0"/>
        <w:jc w:val="left"/>
      </w:pPr>
      <w:r>
        <w:rPr>
          <w:rFonts w:ascii="Verdana"/>
          <w:b w:val="false"/>
          <w:i w:val="false"/>
          <w:color w:val="000000"/>
          <w:sz w:val="22"/>
        </w:rPr>
        <w:t>У приватној установи избор директора уређује се општим актом установе.</w:t>
      </w:r>
    </w:p>
    <w:p>
      <w:pPr>
        <w:spacing w:after="120"/>
        <w:ind w:left="0"/>
        <w:jc w:val="center"/>
      </w:pPr>
      <w:r>
        <w:rPr>
          <w:rFonts w:ascii="Verdana"/>
          <w:b/>
          <w:i w:val="false"/>
          <w:color w:val="000000"/>
          <w:sz w:val="22"/>
        </w:rPr>
        <w:t>Статус директора</w:t>
      </w:r>
    </w:p>
    <w:p>
      <w:pPr>
        <w:spacing w:after="120"/>
        <w:ind w:left="0"/>
        <w:jc w:val="center"/>
      </w:pPr>
      <w:r>
        <w:rPr>
          <w:rFonts w:ascii="Verdana"/>
          <w:b w:val="false"/>
          <w:i w:val="false"/>
          <w:color w:val="000000"/>
          <w:sz w:val="22"/>
        </w:rPr>
        <w:t>Члан 124.</w:t>
      </w:r>
    </w:p>
    <w:p>
      <w:pPr>
        <w:spacing w:after="150"/>
        <w:ind w:left="0"/>
        <w:jc w:val="left"/>
      </w:pPr>
      <w:r>
        <w:rPr>
          <w:rFonts w:ascii="Verdana"/>
          <w:b/>
          <w:i w:val="false"/>
          <w:color w:val="000000"/>
          <w:sz w:val="22"/>
        </w:rPr>
        <w:t>Орган управљања закључује са директором уговор о раду на одређено време.</w:t>
      </w:r>
      <w:r>
        <w:rPr>
          <w:rFonts w:ascii="Calibri"/>
          <w:b/>
          <w:i w:val="false"/>
          <w:color w:val="000000"/>
          <w:vertAlign w:val="superscript"/>
        </w:rPr>
        <w:t>*</w:t>
      </w:r>
    </w:p>
    <w:p>
      <w:pPr>
        <w:spacing w:after="150"/>
        <w:ind w:left="0"/>
        <w:jc w:val="left"/>
      </w:pPr>
      <w:r>
        <w:rPr>
          <w:rFonts w:ascii="Verdana"/>
          <w:b/>
          <w:i w:val="false"/>
          <w:color w:val="000000"/>
          <w:sz w:val="22"/>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r>
        <w:rPr>
          <w:rFonts w:ascii="Calibri"/>
          <w:b/>
          <w:i w:val="false"/>
          <w:color w:val="000000"/>
          <w:vertAlign w:val="superscript"/>
        </w:rPr>
        <w:t>*</w:t>
      </w:r>
    </w:p>
    <w:p>
      <w:pPr>
        <w:spacing w:after="150"/>
        <w:ind w:left="0"/>
        <w:jc w:val="left"/>
      </w:pPr>
      <w:r>
        <w:rPr>
          <w:rFonts w:ascii="Verdana"/>
          <w:b/>
          <w:i w:val="false"/>
          <w:color w:val="000000"/>
          <w:sz w:val="22"/>
        </w:rPr>
        <w:t>Уколико је директор именован из реда запослених код другог послодавца, остварује право на мировање радног односа на основу решења о именовању.</w:t>
      </w:r>
      <w:r>
        <w:rPr>
          <w:rFonts w:ascii="Calibri"/>
          <w:b/>
          <w:i w:val="false"/>
          <w:color w:val="000000"/>
          <w:vertAlign w:val="superscript"/>
        </w:rPr>
        <w:t>*</w:t>
      </w:r>
    </w:p>
    <w:p>
      <w:pPr>
        <w:spacing w:after="150"/>
        <w:ind w:left="0"/>
        <w:jc w:val="left"/>
      </w:pPr>
      <w:r>
        <w:rPr>
          <w:rFonts w:ascii="Verdana"/>
          <w:b/>
          <w:i w:val="false"/>
          <w:color w:val="000000"/>
          <w:sz w:val="22"/>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r>
        <w:rPr>
          <w:rFonts w:ascii="Calibri"/>
          <w:b/>
          <w:i w:val="false"/>
          <w:color w:val="000000"/>
          <w:vertAlign w:val="superscript"/>
        </w:rPr>
        <w:t>*</w:t>
      </w:r>
    </w:p>
    <w:p>
      <w:pPr>
        <w:spacing w:after="150"/>
        <w:ind w:left="0"/>
        <w:jc w:val="left"/>
      </w:pPr>
      <w:r>
        <w:rPr>
          <w:rFonts w:ascii="Verdana"/>
          <w:b w:val="false"/>
          <w:i w:val="false"/>
          <w:color w:val="000000"/>
          <w:sz w:val="22"/>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pPr>
        <w:spacing w:after="150"/>
        <w:ind w:left="0"/>
        <w:jc w:val="left"/>
      </w:pPr>
      <w:r>
        <w:rPr>
          <w:rFonts w:ascii="Verdana"/>
          <w:b w:val="false"/>
          <w:i w:val="false"/>
          <w:color w:val="000000"/>
          <w:sz w:val="22"/>
        </w:rPr>
        <w:t xml:space="preserve">Ако нема одговарајућих послова, лице из </w:t>
      </w:r>
      <w:r>
        <w:rPr>
          <w:rFonts w:ascii="Verdana"/>
          <w:b/>
          <w:i w:val="false"/>
          <w:color w:val="000000"/>
          <w:sz w:val="22"/>
        </w:rPr>
        <w:t>става 5.</w:t>
      </w:r>
      <w:r>
        <w:rPr>
          <w:rFonts w:ascii="Calibri"/>
          <w:b/>
          <w:i w:val="false"/>
          <w:color w:val="000000"/>
          <w:vertAlign w:val="superscript"/>
        </w:rPr>
        <w:t>*</w:t>
      </w:r>
      <w:r>
        <w:rPr>
          <w:rFonts w:ascii="Verdana"/>
          <w:b w:val="false"/>
          <w:i w:val="false"/>
          <w:color w:val="000000"/>
          <w:sz w:val="22"/>
        </w:rPr>
        <w:t xml:space="preserve"> овог члана остварује права као запослени за чијим радом је престала потреба, у складу са законом.</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Вршилац дужности директора</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pPr>
        <w:spacing w:after="150"/>
        <w:ind w:left="0"/>
        <w:jc w:val="left"/>
      </w:pPr>
      <w:r>
        <w:rPr>
          <w:rFonts w:ascii="Verdana"/>
          <w:b w:val="false"/>
          <w:i w:val="false"/>
          <w:color w:val="000000"/>
          <w:sz w:val="22"/>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p>
    <w:p>
      <w:pPr>
        <w:spacing w:after="150"/>
        <w:ind w:left="0"/>
        <w:jc w:val="left"/>
      </w:pPr>
      <w:r>
        <w:rPr>
          <w:rFonts w:ascii="Verdana"/>
          <w:b w:val="false"/>
          <w:i w:val="false"/>
          <w:color w:val="000000"/>
          <w:sz w:val="22"/>
        </w:rPr>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p>
    <w:p>
      <w:pPr>
        <w:spacing w:after="150"/>
        <w:ind w:left="0"/>
        <w:jc w:val="left"/>
      </w:pPr>
      <w:r>
        <w:rPr>
          <w:rFonts w:ascii="Verdana"/>
          <w:b w:val="false"/>
          <w:i w:val="false"/>
          <w:color w:val="000000"/>
          <w:sz w:val="22"/>
        </w:rPr>
        <w:t>Након престанка дужности, вршилац дужности директора има право да се врати на послове које је обављао пре именовања.</w:t>
      </w:r>
    </w:p>
    <w:p>
      <w:pPr>
        <w:spacing w:after="150"/>
        <w:ind w:left="0"/>
        <w:jc w:val="left"/>
      </w:pPr>
      <w:r>
        <w:rPr>
          <w:rFonts w:ascii="Verdana"/>
          <w:b w:val="false"/>
          <w:i w:val="false"/>
          <w:color w:val="000000"/>
          <w:sz w:val="22"/>
        </w:rPr>
        <w:t>Права, обавезе и одговорности директора установе односе се и на вршиоца дужности директора.</w:t>
      </w:r>
    </w:p>
    <w:p>
      <w:pPr>
        <w:spacing w:after="120"/>
        <w:ind w:left="0"/>
        <w:jc w:val="center"/>
      </w:pPr>
      <w:r>
        <w:rPr>
          <w:rFonts w:ascii="Verdana"/>
          <w:b/>
          <w:i w:val="false"/>
          <w:color w:val="000000"/>
          <w:sz w:val="22"/>
        </w:rPr>
        <w:t>Надлежност и одговорност директора установе</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Директор је одговоран за законитост рада и за успешно обављање делатности установе.</w:t>
      </w:r>
    </w:p>
    <w:p>
      <w:pPr>
        <w:spacing w:after="150"/>
        <w:ind w:left="0"/>
        <w:jc w:val="left"/>
      </w:pPr>
      <w:r>
        <w:rPr>
          <w:rFonts w:ascii="Verdana"/>
          <w:b w:val="false"/>
          <w:i w:val="false"/>
          <w:color w:val="000000"/>
          <w:sz w:val="22"/>
        </w:rPr>
        <w:t>Директор за свој рад одговара министру и органу управљања.</w:t>
      </w:r>
    </w:p>
    <w:p>
      <w:pPr>
        <w:spacing w:after="150"/>
        <w:ind w:left="0"/>
        <w:jc w:val="left"/>
      </w:pPr>
      <w:r>
        <w:rPr>
          <w:rFonts w:ascii="Verdana"/>
          <w:b w:val="false"/>
          <w:i w:val="false"/>
          <w:color w:val="000000"/>
          <w:sz w:val="22"/>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pPr>
        <w:spacing w:after="150"/>
        <w:ind w:left="0"/>
        <w:jc w:val="left"/>
      </w:pPr>
      <w:r>
        <w:rPr>
          <w:rFonts w:ascii="Verdana"/>
          <w:b w:val="false"/>
          <w:i w:val="false"/>
          <w:color w:val="000000"/>
          <w:sz w:val="22"/>
        </w:rPr>
        <w:t>Осим послова утврђених законом и статутом установе, директор:</w:t>
      </w:r>
    </w:p>
    <w:p>
      <w:pPr>
        <w:spacing w:after="150"/>
        <w:ind w:left="0"/>
        <w:jc w:val="left"/>
      </w:pPr>
      <w:r>
        <w:rPr>
          <w:rFonts w:ascii="Verdana"/>
          <w:b w:val="false"/>
          <w:i w:val="false"/>
          <w:color w:val="000000"/>
          <w:sz w:val="22"/>
        </w:rPr>
        <w:t>1) планира и организује остваривање програма образовања и васпитања и свих активности установе;</w:t>
      </w:r>
    </w:p>
    <w:p>
      <w:pPr>
        <w:spacing w:after="150"/>
        <w:ind w:left="0"/>
        <w:jc w:val="left"/>
      </w:pPr>
      <w:r>
        <w:rPr>
          <w:rFonts w:ascii="Verdana"/>
          <w:b w:val="false"/>
          <w:i w:val="false"/>
          <w:color w:val="000000"/>
          <w:sz w:val="22"/>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pPr>
        <w:spacing w:after="150"/>
        <w:ind w:left="0"/>
        <w:jc w:val="left"/>
      </w:pPr>
      <w:r>
        <w:rPr>
          <w:rFonts w:ascii="Verdana"/>
          <w:b w:val="false"/>
          <w:i w:val="false"/>
          <w:color w:val="000000"/>
          <w:sz w:val="22"/>
        </w:rPr>
        <w:t>3) је одговоран за остваривање развојног плана установе;</w:t>
      </w:r>
    </w:p>
    <w:p>
      <w:pPr>
        <w:spacing w:after="150"/>
        <w:ind w:left="0"/>
        <w:jc w:val="left"/>
      </w:pPr>
      <w:r>
        <w:rPr>
          <w:rFonts w:ascii="Verdana"/>
          <w:b w:val="false"/>
          <w:i w:val="false"/>
          <w:color w:val="000000"/>
          <w:sz w:val="22"/>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pPr>
        <w:spacing w:after="150"/>
        <w:ind w:left="0"/>
        <w:jc w:val="left"/>
      </w:pPr>
      <w:r>
        <w:rPr>
          <w:rFonts w:ascii="Verdana"/>
          <w:b w:val="false"/>
          <w:i w:val="false"/>
          <w:color w:val="000000"/>
          <w:sz w:val="22"/>
        </w:rPr>
        <w:t>5) сарађује са органима јединице локалне самоуправе, организацијама и удружењима;</w:t>
      </w:r>
    </w:p>
    <w:p>
      <w:pPr>
        <w:spacing w:after="150"/>
        <w:ind w:left="0"/>
        <w:jc w:val="left"/>
      </w:pPr>
      <w:r>
        <w:rPr>
          <w:rFonts w:ascii="Verdana"/>
          <w:b w:val="false"/>
          <w:i w:val="false"/>
          <w:color w:val="000000"/>
          <w:sz w:val="22"/>
        </w:rPr>
        <w:t>6) пружа подршку у стварању амбијента за остваривање предузетничког образовања и предузетничких активности ученика;</w:t>
      </w:r>
    </w:p>
    <w:p>
      <w:pPr>
        <w:spacing w:after="150"/>
        <w:ind w:left="0"/>
        <w:jc w:val="left"/>
      </w:pPr>
      <w:r>
        <w:rPr>
          <w:rFonts w:ascii="Verdana"/>
          <w:b w:val="false"/>
          <w:i w:val="false"/>
          <w:color w:val="000000"/>
          <w:sz w:val="22"/>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pPr>
        <w:spacing w:after="150"/>
        <w:ind w:left="0"/>
        <w:jc w:val="left"/>
      </w:pPr>
      <w:r>
        <w:rPr>
          <w:rFonts w:ascii="Verdana"/>
          <w:b w:val="false"/>
          <w:i w:val="false"/>
          <w:color w:val="000000"/>
          <w:sz w:val="22"/>
        </w:rPr>
        <w:t>8) планира и прати стручно усавршавање запослених и спроводи поступак за стицање звања наставника, васпитача и стручних сарадника;</w:t>
      </w:r>
    </w:p>
    <w:p>
      <w:pPr>
        <w:spacing w:after="150"/>
        <w:ind w:left="0"/>
        <w:jc w:val="left"/>
      </w:pPr>
      <w:r>
        <w:rPr>
          <w:rFonts w:ascii="Verdana"/>
          <w:b w:val="false"/>
          <w:i w:val="false"/>
          <w:color w:val="000000"/>
          <w:sz w:val="22"/>
        </w:rPr>
        <w:t>9) је одговоран за регуларност спровођења свих испита у установи у складу са прописима;</w:t>
      </w:r>
    </w:p>
    <w:p>
      <w:pPr>
        <w:spacing w:after="150"/>
        <w:ind w:left="0"/>
        <w:jc w:val="left"/>
      </w:pPr>
      <w:r>
        <w:rPr>
          <w:rFonts w:ascii="Verdana"/>
          <w:b w:val="false"/>
          <w:i w:val="false"/>
          <w:color w:val="000000"/>
          <w:sz w:val="22"/>
        </w:rPr>
        <w:t>10) предузима мере у случајевима повреда забрана из чл. 110–113. овог закона;</w:t>
      </w:r>
    </w:p>
    <w:p>
      <w:pPr>
        <w:spacing w:after="150"/>
        <w:ind w:left="0"/>
        <w:jc w:val="left"/>
      </w:pPr>
      <w:r>
        <w:rPr>
          <w:rFonts w:ascii="Verdana"/>
          <w:b w:val="false"/>
          <w:i w:val="false"/>
          <w:color w:val="000000"/>
          <w:sz w:val="22"/>
        </w:rPr>
        <w:t>11) предузима мере ради извршавања налога просветног инспектора и предлога просветног саветника, као и других инспекцијских органа;</w:t>
      </w:r>
    </w:p>
    <w:p>
      <w:pPr>
        <w:spacing w:after="150"/>
        <w:ind w:left="0"/>
        <w:jc w:val="left"/>
      </w:pPr>
      <w:r>
        <w:rPr>
          <w:rFonts w:ascii="Verdana"/>
          <w:b w:val="false"/>
          <w:i w:val="false"/>
          <w:color w:val="000000"/>
          <w:sz w:val="22"/>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pPr>
        <w:spacing w:after="150"/>
        <w:ind w:left="0"/>
        <w:jc w:val="left"/>
      </w:pPr>
      <w:r>
        <w:rPr>
          <w:rFonts w:ascii="Verdana"/>
          <w:b w:val="false"/>
          <w:i w:val="false"/>
          <w:color w:val="000000"/>
          <w:sz w:val="22"/>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pPr>
        <w:spacing w:after="150"/>
        <w:ind w:left="0"/>
        <w:jc w:val="left"/>
      </w:pPr>
      <w:r>
        <w:rPr>
          <w:rFonts w:ascii="Verdana"/>
          <w:b w:val="false"/>
          <w:i w:val="false"/>
          <w:color w:val="000000"/>
          <w:sz w:val="22"/>
        </w:rPr>
        <w:t>14) сазива и руководи седницама васпитно-образовног, наставничког, односно педагошког већа, без права одлучивања;</w:t>
      </w:r>
    </w:p>
    <w:p>
      <w:pPr>
        <w:spacing w:after="150"/>
        <w:ind w:left="0"/>
        <w:jc w:val="left"/>
      </w:pPr>
      <w:r>
        <w:rPr>
          <w:rFonts w:ascii="Verdana"/>
          <w:b w:val="false"/>
          <w:i w:val="false"/>
          <w:color w:val="000000"/>
          <w:sz w:val="22"/>
        </w:rPr>
        <w:t>15) образује стручна тела и тимове, усмерава и усклађује рад стручних органа у установи;</w:t>
      </w:r>
    </w:p>
    <w:p>
      <w:pPr>
        <w:spacing w:after="150"/>
        <w:ind w:left="0"/>
        <w:jc w:val="left"/>
      </w:pPr>
      <w:r>
        <w:rPr>
          <w:rFonts w:ascii="Verdana"/>
          <w:b w:val="false"/>
          <w:i w:val="false"/>
          <w:color w:val="000000"/>
          <w:sz w:val="22"/>
        </w:rPr>
        <w:t>16) сарађује са родитељима, односно другим законским заступницима деце и ученика установе и саветом родитеља;</w:t>
      </w:r>
    </w:p>
    <w:p>
      <w:pPr>
        <w:spacing w:after="150"/>
        <w:ind w:left="0"/>
        <w:jc w:val="left"/>
      </w:pPr>
      <w:r>
        <w:rPr>
          <w:rFonts w:ascii="Verdana"/>
          <w:b w:val="false"/>
          <w:i w:val="false"/>
          <w:color w:val="000000"/>
          <w:sz w:val="22"/>
        </w:rPr>
        <w:t>17) подноси извештај органу управљања, најмање два пута годишње, о свом раду и раду установе;</w:t>
      </w:r>
    </w:p>
    <w:p>
      <w:pPr>
        <w:spacing w:after="150"/>
        <w:ind w:left="0"/>
        <w:jc w:val="left"/>
      </w:pPr>
      <w:r>
        <w:rPr>
          <w:rFonts w:ascii="Verdana"/>
          <w:b w:val="false"/>
          <w:i w:val="false"/>
          <w:color w:val="000000"/>
          <w:sz w:val="22"/>
        </w:rPr>
        <w:t>18) одлучује о правима, обавезама и одговорностима ученика и запослених, у складу са овим и другим законом;</w:t>
      </w:r>
    </w:p>
    <w:p>
      <w:pPr>
        <w:spacing w:after="150"/>
        <w:ind w:left="0"/>
        <w:jc w:val="left"/>
      </w:pPr>
      <w:r>
        <w:rPr>
          <w:rFonts w:ascii="Verdana"/>
          <w:b w:val="false"/>
          <w:i w:val="false"/>
          <w:color w:val="000000"/>
          <w:sz w:val="22"/>
        </w:rPr>
        <w:t>19) доноси општи акт о организацији и систематизацији послова, у складу са законом;</w:t>
      </w:r>
    </w:p>
    <w:p>
      <w:pPr>
        <w:spacing w:after="150"/>
        <w:ind w:left="0"/>
        <w:jc w:val="left"/>
      </w:pPr>
      <w:r>
        <w:rPr>
          <w:rFonts w:ascii="Verdana"/>
          <w:b w:val="false"/>
          <w:i w:val="false"/>
          <w:color w:val="000000"/>
          <w:sz w:val="22"/>
        </w:rPr>
        <w:t>20) обезбеђује услове за остваривање права деце и права, обавезе и одговорности ученика и запослених, у складу са овим и другим законом;</w:t>
      </w:r>
    </w:p>
    <w:p>
      <w:pPr>
        <w:spacing w:after="150"/>
        <w:ind w:left="0"/>
        <w:jc w:val="left"/>
      </w:pPr>
      <w:r>
        <w:rPr>
          <w:rFonts w:ascii="Verdana"/>
          <w:b w:val="false"/>
          <w:i w:val="false"/>
          <w:color w:val="000000"/>
          <w:sz w:val="22"/>
        </w:rPr>
        <w:t>21) сарађује са ученицима и ученичким парламентом;</w:t>
      </w:r>
    </w:p>
    <w:p>
      <w:pPr>
        <w:spacing w:after="150"/>
        <w:ind w:left="0"/>
        <w:jc w:val="left"/>
      </w:pPr>
      <w:r>
        <w:rPr>
          <w:rFonts w:ascii="Verdana"/>
          <w:b w:val="false"/>
          <w:i w:val="false"/>
          <w:color w:val="000000"/>
          <w:sz w:val="22"/>
        </w:rPr>
        <w:t>22) одлучује по жалби на решење конкурсне комисије за избор кандидата за пријем у радни однос;</w:t>
      </w:r>
    </w:p>
    <w:p>
      <w:pPr>
        <w:spacing w:after="150"/>
        <w:ind w:left="0"/>
        <w:jc w:val="left"/>
      </w:pPr>
      <w:r>
        <w:rPr>
          <w:rFonts w:ascii="Verdana"/>
          <w:b w:val="false"/>
          <w:i w:val="false"/>
          <w:color w:val="000000"/>
          <w:sz w:val="22"/>
        </w:rPr>
        <w:t>23) обавља и друге послове у складу са законом и статутом.</w:t>
      </w:r>
    </w:p>
    <w:p>
      <w:pPr>
        <w:spacing w:after="150"/>
        <w:ind w:left="0"/>
        <w:jc w:val="left"/>
      </w:pPr>
      <w:r>
        <w:rPr>
          <w:rFonts w:ascii="Verdana"/>
          <w:b w:val="false"/>
          <w:i w:val="false"/>
          <w:color w:val="000000"/>
          <w:sz w:val="22"/>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Изузетно, директор може да обавља и послове наставника, васпитача и стручног сарадника, у складу са решењем министра.</w:t>
      </w:r>
    </w:p>
    <w:p>
      <w:pPr>
        <w:spacing w:after="150"/>
        <w:ind w:left="0"/>
        <w:jc w:val="left"/>
      </w:pPr>
      <w:r>
        <w:rPr>
          <w:rFonts w:ascii="Verdana"/>
          <w:b w:val="false"/>
          <w:i w:val="false"/>
          <w:color w:val="000000"/>
          <w:sz w:val="22"/>
        </w:rPr>
        <w:t>Инструктивно-педагошки увид у рад директора који обавља послове из става 1. овог члана врши саветник – спољни сарадник.</w:t>
      </w:r>
    </w:p>
    <w:p>
      <w:pPr>
        <w:spacing w:after="120"/>
        <w:ind w:left="0"/>
        <w:jc w:val="center"/>
      </w:pPr>
      <w:r>
        <w:rPr>
          <w:rFonts w:ascii="Verdana"/>
          <w:b/>
          <w:i w:val="false"/>
          <w:color w:val="000000"/>
          <w:sz w:val="22"/>
        </w:rPr>
        <w:t>Престанак дужности директора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Дужност директора установе престаје: истеком мандата, на лични захтев, навршавањем 65 година живота и разрешењем.</w:t>
      </w:r>
    </w:p>
    <w:p>
      <w:pPr>
        <w:spacing w:after="150"/>
        <w:ind w:left="0"/>
        <w:jc w:val="left"/>
      </w:pPr>
      <w:r>
        <w:rPr>
          <w:rFonts w:ascii="Verdana"/>
          <w:b w:val="false"/>
          <w:i w:val="false"/>
          <w:color w:val="000000"/>
          <w:sz w:val="22"/>
        </w:rPr>
        <w:t>Одлуку о престанку дужности директора доноси министар.</w:t>
      </w:r>
    </w:p>
    <w:p>
      <w:pPr>
        <w:spacing w:after="150"/>
        <w:ind w:left="0"/>
        <w:jc w:val="left"/>
      </w:pPr>
      <w:r>
        <w:rPr>
          <w:rFonts w:ascii="Verdana"/>
          <w:b w:val="false"/>
          <w:i w:val="false"/>
          <w:color w:val="000000"/>
          <w:sz w:val="22"/>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pPr>
        <w:spacing w:after="150"/>
        <w:ind w:left="0"/>
        <w:jc w:val="left"/>
      </w:pPr>
      <w:r>
        <w:rPr>
          <w:rFonts w:ascii="Verdana"/>
          <w:b w:val="false"/>
          <w:i w:val="false"/>
          <w:color w:val="000000"/>
          <w:sz w:val="22"/>
        </w:rPr>
        <w:t>Уколико надлежни орган аутономне покрајине не достави сагласност у року од 15 дана од дана пријема захтева, сматра се да је сагласност дата.</w:t>
      </w:r>
    </w:p>
    <w:p>
      <w:pPr>
        <w:spacing w:after="150"/>
        <w:ind w:left="0"/>
        <w:jc w:val="left"/>
      </w:pPr>
      <w:r>
        <w:rPr>
          <w:rFonts w:ascii="Verdana"/>
          <w:b w:val="false"/>
          <w:i w:val="false"/>
          <w:color w:val="000000"/>
          <w:sz w:val="22"/>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pPr>
        <w:spacing w:after="150"/>
        <w:ind w:left="0"/>
        <w:jc w:val="left"/>
      </w:pPr>
      <w:r>
        <w:rPr>
          <w:rFonts w:ascii="Verdana"/>
          <w:b w:val="false"/>
          <w:i w:val="false"/>
          <w:color w:val="000000"/>
          <w:sz w:val="22"/>
        </w:rPr>
        <w:t>Уколико национални савет националне мањине не достави мишљење у року од осам дана од дана пријема захтева, сматра се да је мишљење дато.</w:t>
      </w:r>
    </w:p>
    <w:p>
      <w:pPr>
        <w:spacing w:after="150"/>
        <w:ind w:left="0"/>
        <w:jc w:val="left"/>
      </w:pPr>
      <w:r>
        <w:rPr>
          <w:rFonts w:ascii="Verdana"/>
          <w:b w:val="false"/>
          <w:i w:val="false"/>
          <w:color w:val="000000"/>
          <w:sz w:val="22"/>
        </w:rPr>
        <w:t>Министар разрешава директора установе, ако је утврђено да:</w:t>
      </w:r>
    </w:p>
    <w:p>
      <w:pPr>
        <w:spacing w:after="150"/>
        <w:ind w:left="0"/>
        <w:jc w:val="left"/>
      </w:pPr>
      <w:r>
        <w:rPr>
          <w:rFonts w:ascii="Verdana"/>
          <w:b w:val="false"/>
          <w:i w:val="false"/>
          <w:color w:val="000000"/>
          <w:sz w:val="22"/>
        </w:rPr>
        <w:t>1) не испуњава услове из члана 139. овог закона;</w:t>
      </w:r>
    </w:p>
    <w:p>
      <w:pPr>
        <w:spacing w:after="150"/>
        <w:ind w:left="0"/>
        <w:jc w:val="left"/>
      </w:pPr>
      <w:r>
        <w:rPr>
          <w:rFonts w:ascii="Verdana"/>
          <w:b w:val="false"/>
          <w:i w:val="false"/>
          <w:color w:val="000000"/>
          <w:sz w:val="22"/>
        </w:rPr>
        <w:t>2) одбије да се подвргне лекарском прегледу на захтев органа управљања или министра;</w:t>
      </w:r>
    </w:p>
    <w:p>
      <w:pPr>
        <w:spacing w:after="150"/>
        <w:ind w:left="0"/>
        <w:jc w:val="left"/>
      </w:pPr>
      <w:r>
        <w:rPr>
          <w:rFonts w:ascii="Verdana"/>
          <w:b w:val="false"/>
          <w:i w:val="false"/>
          <w:color w:val="000000"/>
          <w:sz w:val="22"/>
        </w:rPr>
        <w:t>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w:t>
      </w:r>
    </w:p>
    <w:p>
      <w:pPr>
        <w:spacing w:after="150"/>
        <w:ind w:left="0"/>
        <w:jc w:val="left"/>
      </w:pPr>
      <w:r>
        <w:rPr>
          <w:rFonts w:ascii="Verdana"/>
          <w:b w:val="false"/>
          <w:i w:val="false"/>
          <w:color w:val="000000"/>
          <w:sz w:val="22"/>
        </w:rPr>
        <w:t>4) установа не спроводи мере за безбедност и заштиту деце и ученика;</w:t>
      </w:r>
    </w:p>
    <w:p>
      <w:pPr>
        <w:spacing w:after="150"/>
        <w:ind w:left="0"/>
        <w:jc w:val="left"/>
      </w:pPr>
      <w:r>
        <w:rPr>
          <w:rFonts w:ascii="Verdana"/>
          <w:b w:val="false"/>
          <w:i w:val="false"/>
          <w:color w:val="000000"/>
          <w:sz w:val="22"/>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pPr>
        <w:spacing w:after="150"/>
        <w:ind w:left="0"/>
        <w:jc w:val="left"/>
      </w:pPr>
      <w:r>
        <w:rPr>
          <w:rFonts w:ascii="Verdana"/>
          <w:b w:val="false"/>
          <w:i w:val="false"/>
          <w:color w:val="000000"/>
          <w:sz w:val="22"/>
        </w:rPr>
        <w:t>6) у установи није обезбеђено чување прописане евиденције и документације;</w:t>
      </w:r>
    </w:p>
    <w:p>
      <w:pPr>
        <w:spacing w:after="150"/>
        <w:ind w:left="0"/>
        <w:jc w:val="left"/>
      </w:pPr>
      <w:r>
        <w:rPr>
          <w:rFonts w:ascii="Verdana"/>
          <w:b w:val="false"/>
          <w:i w:val="false"/>
          <w:color w:val="000000"/>
          <w:sz w:val="22"/>
        </w:rPr>
        <w:t>7) у установи се води евиденција и издају јавне исправе супротно овом и другом закону;</w:t>
      </w:r>
    </w:p>
    <w:p>
      <w:pPr>
        <w:spacing w:after="150"/>
        <w:ind w:left="0"/>
        <w:jc w:val="left"/>
      </w:pPr>
      <w:r>
        <w:rPr>
          <w:rFonts w:ascii="Verdana"/>
          <w:b w:val="false"/>
          <w:i w:val="false"/>
          <w:color w:val="000000"/>
          <w:sz w:val="22"/>
        </w:rPr>
        <w:t>8) не испуњава услове из члана 122. овог закона;</w:t>
      </w:r>
    </w:p>
    <w:p>
      <w:pPr>
        <w:spacing w:after="150"/>
        <w:ind w:left="0"/>
        <w:jc w:val="left"/>
      </w:pPr>
      <w:r>
        <w:rPr>
          <w:rFonts w:ascii="Verdana"/>
          <w:b w:val="false"/>
          <w:i w:val="false"/>
          <w:color w:val="000000"/>
          <w:sz w:val="22"/>
        </w:rPr>
        <w:t>9) не поступа по препоруци, налогу, односно мери надлежног органа за отклањање утврђених недостатака и неправилности;</w:t>
      </w:r>
    </w:p>
    <w:p>
      <w:pPr>
        <w:spacing w:after="150"/>
        <w:ind w:left="0"/>
        <w:jc w:val="left"/>
      </w:pPr>
      <w:r>
        <w:rPr>
          <w:rFonts w:ascii="Verdana"/>
          <w:b w:val="false"/>
          <w:i w:val="false"/>
          <w:color w:val="000000"/>
          <w:sz w:val="22"/>
        </w:rPr>
        <w:t>10) није обезбедио услове за инспекцијски, стручно-педагошки надзор и спољашње вредновање;</w:t>
      </w:r>
    </w:p>
    <w:p>
      <w:pPr>
        <w:spacing w:after="150"/>
        <w:ind w:left="0"/>
        <w:jc w:val="left"/>
      </w:pPr>
      <w:r>
        <w:rPr>
          <w:rFonts w:ascii="Verdana"/>
          <w:b w:val="false"/>
          <w:i w:val="false"/>
          <w:color w:val="000000"/>
          <w:sz w:val="22"/>
        </w:rPr>
        <w:t>11) је за време трајања његовог мандата школа два пута узастопно оцењена најнижом оценом за квалитет рада;</w:t>
      </w:r>
    </w:p>
    <w:p>
      <w:pPr>
        <w:spacing w:after="150"/>
        <w:ind w:left="0"/>
        <w:jc w:val="left"/>
      </w:pPr>
      <w:r>
        <w:rPr>
          <w:rFonts w:ascii="Verdana"/>
          <w:b w:val="false"/>
          <w:i w:val="false"/>
          <w:color w:val="000000"/>
          <w:sz w:val="22"/>
        </w:rPr>
        <w:t>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pPr>
        <w:spacing w:after="150"/>
        <w:ind w:left="0"/>
        <w:jc w:val="left"/>
      </w:pPr>
      <w:r>
        <w:rPr>
          <w:rFonts w:ascii="Verdana"/>
          <w:b w:val="false"/>
          <w:i w:val="false"/>
          <w:color w:val="000000"/>
          <w:sz w:val="22"/>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pPr>
        <w:spacing w:after="150"/>
        <w:ind w:left="0"/>
        <w:jc w:val="left"/>
      </w:pPr>
      <w:r>
        <w:rPr>
          <w:rFonts w:ascii="Verdana"/>
          <w:b w:val="false"/>
          <w:i w:val="false"/>
          <w:color w:val="000000"/>
          <w:sz w:val="22"/>
        </w:rPr>
        <w:t>14) је у радни однос примио лице или ангажовао лице ван радног односа супротно закону, посебном колективном уговору и општем акту;</w:t>
      </w:r>
    </w:p>
    <w:p>
      <w:pPr>
        <w:spacing w:after="150"/>
        <w:ind w:left="0"/>
        <w:jc w:val="left"/>
      </w:pPr>
      <w:r>
        <w:rPr>
          <w:rFonts w:ascii="Verdana"/>
          <w:b w:val="false"/>
          <w:i w:val="false"/>
          <w:color w:val="000000"/>
          <w:sz w:val="22"/>
        </w:rP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pPr>
        <w:spacing w:after="150"/>
        <w:ind w:left="0"/>
        <w:jc w:val="left"/>
      </w:pPr>
      <w:r>
        <w:rPr>
          <w:rFonts w:ascii="Verdana"/>
          <w:b w:val="false"/>
          <w:i w:val="false"/>
          <w:color w:val="000000"/>
          <w:sz w:val="22"/>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pPr>
        <w:spacing w:after="150"/>
        <w:ind w:left="0"/>
        <w:jc w:val="left"/>
      </w:pPr>
      <w:r>
        <w:rPr>
          <w:rFonts w:ascii="Verdana"/>
          <w:b w:val="false"/>
          <w:i w:val="false"/>
          <w:color w:val="000000"/>
          <w:sz w:val="22"/>
        </w:rPr>
        <w:t>17) и у другим случајевима када се утврди незаконито поступање.</w:t>
      </w:r>
    </w:p>
    <w:p>
      <w:pPr>
        <w:spacing w:after="150"/>
        <w:ind w:left="0"/>
        <w:jc w:val="left"/>
      </w:pPr>
      <w:r>
        <w:rPr>
          <w:rFonts w:ascii="Verdana"/>
          <w:b w:val="false"/>
          <w:i w:val="false"/>
          <w:color w:val="000000"/>
          <w:sz w:val="22"/>
        </w:rPr>
        <w:t>Директор је одговоран за штету коју намерно или крајњом непажњом нанесе установи, у складу са законом.</w:t>
      </w:r>
    </w:p>
    <w:p>
      <w:pPr>
        <w:spacing w:after="150"/>
        <w:ind w:left="0"/>
        <w:jc w:val="left"/>
      </w:pPr>
      <w:r>
        <w:rPr>
          <w:rFonts w:ascii="Verdana"/>
          <w:b w:val="false"/>
          <w:i w:val="false"/>
          <w:color w:val="000000"/>
          <w:sz w:val="22"/>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pPr>
        <w:spacing w:after="150"/>
        <w:ind w:left="0"/>
        <w:jc w:val="left"/>
      </w:pPr>
      <w:r>
        <w:rPr>
          <w:rFonts w:ascii="Verdana"/>
          <w:b w:val="false"/>
          <w:i w:val="false"/>
          <w:color w:val="000000"/>
          <w:sz w:val="22"/>
        </w:rPr>
        <w:t>Решење министра којим се директор разрешава, коначно је у управном поступку.</w:t>
      </w:r>
    </w:p>
    <w:p>
      <w:pPr>
        <w:spacing w:after="120"/>
        <w:ind w:left="0"/>
        <w:jc w:val="center"/>
      </w:pPr>
      <w:r>
        <w:rPr>
          <w:rFonts w:ascii="Verdana"/>
          <w:b/>
          <w:i w:val="false"/>
          <w:color w:val="000000"/>
          <w:sz w:val="22"/>
        </w:rPr>
        <w:t>Помоћник директора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Установа може да има помоћника директора, у складу са нормативом којим се утврђују критеријуми и стандарди за финансирање установе.</w:t>
      </w:r>
    </w:p>
    <w:p>
      <w:pPr>
        <w:spacing w:after="150"/>
        <w:ind w:left="0"/>
        <w:jc w:val="left"/>
      </w:pPr>
      <w:r>
        <w:rPr>
          <w:rFonts w:ascii="Verdana"/>
          <w:b w:val="false"/>
          <w:i w:val="false"/>
          <w:color w:val="000000"/>
          <w:sz w:val="22"/>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pPr>
        <w:spacing w:after="150"/>
        <w:ind w:left="0"/>
        <w:jc w:val="left"/>
      </w:pPr>
      <w:r>
        <w:rPr>
          <w:rFonts w:ascii="Verdana"/>
          <w:b w:val="false"/>
          <w:i w:val="false"/>
          <w:color w:val="000000"/>
          <w:sz w:val="22"/>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pPr>
        <w:spacing w:after="150"/>
        <w:ind w:left="0"/>
        <w:jc w:val="left"/>
      </w:pPr>
      <w:r>
        <w:rPr>
          <w:rFonts w:ascii="Verdana"/>
          <w:b w:val="false"/>
          <w:i w:val="false"/>
          <w:color w:val="000000"/>
          <w:sz w:val="22"/>
        </w:rPr>
        <w:t>Након престанка дужности, помоћник директора има право да се врати на послове које је обављао пре постављења.</w:t>
      </w:r>
    </w:p>
    <w:p>
      <w:pPr>
        <w:spacing w:after="150"/>
        <w:ind w:left="0"/>
        <w:jc w:val="left"/>
      </w:pPr>
      <w:r>
        <w:rPr>
          <w:rFonts w:ascii="Verdana"/>
          <w:b w:val="false"/>
          <w:i w:val="false"/>
          <w:color w:val="000000"/>
          <w:sz w:val="22"/>
        </w:rPr>
        <w:t>Помоћник директора може да обавља и послове наставника, васпитача и стручног сарадника, у складу са решењем директора.</w:t>
      </w:r>
    </w:p>
    <w:p>
      <w:pPr>
        <w:spacing w:after="120"/>
        <w:ind w:left="0"/>
        <w:jc w:val="center"/>
      </w:pPr>
      <w:r>
        <w:rPr>
          <w:rFonts w:ascii="Verdana"/>
          <w:b/>
          <w:i w:val="false"/>
          <w:color w:val="000000"/>
          <w:sz w:val="22"/>
        </w:rPr>
        <w:t>Стручни органи, тимови и педагошки колегијум установе</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p>
    <w:p>
      <w:pPr>
        <w:spacing w:after="150"/>
        <w:ind w:left="0"/>
        <w:jc w:val="left"/>
      </w:pPr>
      <w:r>
        <w:rPr>
          <w:rFonts w:ascii="Verdana"/>
          <w:b w:val="false"/>
          <w:i w:val="false"/>
          <w:color w:val="000000"/>
          <w:sz w:val="22"/>
        </w:rPr>
        <w:t>Стручни органи oсновне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pPr>
        <w:spacing w:after="150"/>
        <w:ind w:left="0"/>
        <w:jc w:val="left"/>
      </w:pPr>
      <w:r>
        <w:rPr>
          <w:rFonts w:ascii="Verdana"/>
          <w:b w:val="false"/>
          <w:i w:val="false"/>
          <w:color w:val="000000"/>
          <w:sz w:val="22"/>
        </w:rP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pPr>
        <w:spacing w:after="150"/>
        <w:ind w:left="0"/>
        <w:jc w:val="left"/>
      </w:pPr>
      <w:r>
        <w:rPr>
          <w:rFonts w:ascii="Verdana"/>
          <w:b w:val="false"/>
          <w:i w:val="false"/>
          <w:color w:val="000000"/>
          <w:sz w:val="22"/>
        </w:rPr>
        <w:t>Школа са домом има и педагошко веће.</w:t>
      </w:r>
    </w:p>
    <w:p>
      <w:pPr>
        <w:spacing w:after="150"/>
        <w:ind w:left="0"/>
        <w:jc w:val="left"/>
      </w:pPr>
      <w:r>
        <w:rPr>
          <w:rFonts w:ascii="Verdana"/>
          <w:b w:val="false"/>
          <w:i w:val="false"/>
          <w:color w:val="000000"/>
          <w:sz w:val="22"/>
        </w:rPr>
        <w:t>Васпитно-образовно веће у предшколској установи чине васпитачи и стручни сарадници.</w:t>
      </w:r>
    </w:p>
    <w:p>
      <w:pPr>
        <w:spacing w:after="150"/>
        <w:ind w:left="0"/>
        <w:jc w:val="left"/>
      </w:pPr>
      <w:r>
        <w:rPr>
          <w:rFonts w:ascii="Verdana"/>
          <w:b w:val="false"/>
          <w:i w:val="false"/>
          <w:color w:val="000000"/>
          <w:sz w:val="22"/>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p>
    <w:p>
      <w:pPr>
        <w:spacing w:after="150"/>
        <w:ind w:left="0"/>
        <w:jc w:val="left"/>
      </w:pPr>
      <w:r>
        <w:rPr>
          <w:rFonts w:ascii="Verdana"/>
          <w:b w:val="false"/>
          <w:i w:val="false"/>
          <w:color w:val="000000"/>
          <w:sz w:val="22"/>
        </w:rPr>
        <w:t>Педагошко веће чине васпитачи и стручни сарадници који остварују васпитни рад у школи са домом.</w:t>
      </w:r>
    </w:p>
    <w:p>
      <w:pPr>
        <w:spacing w:after="150"/>
        <w:ind w:left="0"/>
        <w:jc w:val="left"/>
      </w:pPr>
      <w:r>
        <w:rPr>
          <w:rFonts w:ascii="Verdana"/>
          <w:b w:val="false"/>
          <w:i w:val="false"/>
          <w:color w:val="000000"/>
          <w:sz w:val="22"/>
        </w:rPr>
        <w:t>Одељењско веће у школи чине наставници који изводе наставу у одређеном одељењу и одељењски старешина и када изводи наставу у том одељењу.</w:t>
      </w:r>
    </w:p>
    <w:p>
      <w:pPr>
        <w:spacing w:after="150"/>
        <w:ind w:left="0"/>
        <w:jc w:val="left"/>
      </w:pPr>
      <w:r>
        <w:rPr>
          <w:rFonts w:ascii="Verdana"/>
          <w:b w:val="false"/>
          <w:i w:val="false"/>
          <w:color w:val="000000"/>
          <w:sz w:val="22"/>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pPr>
        <w:spacing w:after="150"/>
        <w:ind w:left="0"/>
        <w:jc w:val="left"/>
      </w:pPr>
      <w:r>
        <w:rPr>
          <w:rFonts w:ascii="Verdana"/>
          <w:b w:val="false"/>
          <w:i w:val="false"/>
          <w:color w:val="000000"/>
          <w:sz w:val="22"/>
        </w:rPr>
        <w:t>Педагошки, односно андрагошки асистент учествује у раду већа из ст. 3–7. овог члана без права одлучивања.</w:t>
      </w:r>
    </w:p>
    <w:p>
      <w:pPr>
        <w:spacing w:after="150"/>
        <w:ind w:left="0"/>
        <w:jc w:val="left"/>
      </w:pPr>
      <w:r>
        <w:rPr>
          <w:rFonts w:ascii="Verdana"/>
          <w:b w:val="false"/>
          <w:i w:val="false"/>
          <w:color w:val="000000"/>
          <w:sz w:val="22"/>
        </w:rPr>
        <w:t>Стручно веће за области предмета чине наставници који изводе наставу из групе сродних предмета.</w:t>
      </w:r>
    </w:p>
    <w:p>
      <w:pPr>
        <w:spacing w:after="150"/>
        <w:ind w:left="0"/>
        <w:jc w:val="left"/>
      </w:pPr>
      <w:r>
        <w:rPr>
          <w:rFonts w:ascii="Verdana"/>
          <w:b w:val="false"/>
          <w:i w:val="false"/>
          <w:color w:val="000000"/>
          <w:sz w:val="22"/>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pPr>
        <w:spacing w:after="150"/>
        <w:ind w:left="0"/>
        <w:jc w:val="left"/>
      </w:pPr>
      <w:r>
        <w:rPr>
          <w:rFonts w:ascii="Verdana"/>
          <w:b w:val="false"/>
          <w:i w:val="false"/>
          <w:color w:val="000000"/>
          <w:sz w:val="22"/>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pPr>
        <w:spacing w:after="150"/>
        <w:ind w:left="0"/>
        <w:jc w:val="left"/>
      </w:pPr>
      <w:r>
        <w:rPr>
          <w:rFonts w:ascii="Verdana"/>
          <w:b w:val="false"/>
          <w:i w:val="false"/>
          <w:color w:val="000000"/>
          <w:sz w:val="22"/>
        </w:rPr>
        <w:t>У установи директор образује следеће тимове:</w:t>
      </w:r>
    </w:p>
    <w:p>
      <w:pPr>
        <w:spacing w:after="150"/>
        <w:ind w:left="0"/>
        <w:jc w:val="left"/>
      </w:pPr>
      <w:r>
        <w:rPr>
          <w:rFonts w:ascii="Verdana"/>
          <w:b w:val="false"/>
          <w:i w:val="false"/>
          <w:color w:val="000000"/>
          <w:sz w:val="22"/>
        </w:rPr>
        <w:t>1) тим за инклузивно образовање;</w:t>
      </w:r>
    </w:p>
    <w:p>
      <w:pPr>
        <w:spacing w:after="150"/>
        <w:ind w:left="0"/>
        <w:jc w:val="left"/>
      </w:pPr>
      <w:r>
        <w:rPr>
          <w:rFonts w:ascii="Verdana"/>
          <w:b w:val="false"/>
          <w:i w:val="false"/>
          <w:color w:val="000000"/>
          <w:sz w:val="22"/>
        </w:rPr>
        <w:t>2) тим за заштиту од дискриминације, насиља, злостављања и занемаривања;</w:t>
      </w:r>
    </w:p>
    <w:p>
      <w:pPr>
        <w:spacing w:after="150"/>
        <w:ind w:left="0"/>
        <w:jc w:val="left"/>
      </w:pPr>
      <w:r>
        <w:rPr>
          <w:rFonts w:ascii="Verdana"/>
          <w:b w:val="false"/>
          <w:i w:val="false"/>
          <w:color w:val="000000"/>
          <w:sz w:val="22"/>
        </w:rPr>
        <w:t>3) тим за самовредновање;</w:t>
      </w:r>
    </w:p>
    <w:p>
      <w:pPr>
        <w:spacing w:after="150"/>
        <w:ind w:left="0"/>
        <w:jc w:val="left"/>
      </w:pPr>
      <w:r>
        <w:rPr>
          <w:rFonts w:ascii="Verdana"/>
          <w:b w:val="false"/>
          <w:i w:val="false"/>
          <w:color w:val="000000"/>
          <w:sz w:val="22"/>
        </w:rPr>
        <w:t>4) тим за обезбеђивање квалитета и развој установе;</w:t>
      </w:r>
    </w:p>
    <w:p>
      <w:pPr>
        <w:spacing w:after="150"/>
        <w:ind w:left="0"/>
        <w:jc w:val="left"/>
      </w:pPr>
      <w:r>
        <w:rPr>
          <w:rFonts w:ascii="Verdana"/>
          <w:b w:val="false"/>
          <w:i w:val="false"/>
          <w:color w:val="000000"/>
          <w:sz w:val="22"/>
        </w:rPr>
        <w:t>5) тим за развој међупредметних компетенција и предузетништва;</w:t>
      </w:r>
    </w:p>
    <w:p>
      <w:pPr>
        <w:spacing w:after="150"/>
        <w:ind w:left="0"/>
        <w:jc w:val="left"/>
      </w:pPr>
      <w:r>
        <w:rPr>
          <w:rFonts w:ascii="Verdana"/>
          <w:b w:val="false"/>
          <w:i w:val="false"/>
          <w:color w:val="000000"/>
          <w:sz w:val="22"/>
        </w:rPr>
        <w:t>6) тим за професионални развој;</w:t>
      </w:r>
    </w:p>
    <w:p>
      <w:pPr>
        <w:spacing w:after="150"/>
        <w:ind w:left="0"/>
        <w:jc w:val="left"/>
      </w:pPr>
      <w:r>
        <w:rPr>
          <w:rFonts w:ascii="Verdana"/>
          <w:b w:val="false"/>
          <w:i w:val="false"/>
          <w:color w:val="000000"/>
          <w:sz w:val="22"/>
        </w:rPr>
        <w:t>7) друге тимове за остваривање одређеног задатка, програма или пројекта.</w:t>
      </w:r>
    </w:p>
    <w:p>
      <w:pPr>
        <w:spacing w:after="150"/>
        <w:ind w:left="0"/>
        <w:jc w:val="left"/>
      </w:pPr>
      <w:r>
        <w:rPr>
          <w:rFonts w:ascii="Verdana"/>
          <w:b w:val="false"/>
          <w:i w:val="false"/>
          <w:color w:val="000000"/>
          <w:sz w:val="22"/>
        </w:rPr>
        <w:t>Предшколска установа није у обавези да образује тим из става 14. тачка 5) овог члана.</w:t>
      </w:r>
    </w:p>
    <w:p>
      <w:pPr>
        <w:spacing w:after="150"/>
        <w:ind w:left="0"/>
        <w:jc w:val="left"/>
      </w:pPr>
      <w:r>
        <w:rPr>
          <w:rFonts w:ascii="Verdana"/>
          <w:b w:val="false"/>
          <w:i w:val="false"/>
          <w:color w:val="000000"/>
          <w:sz w:val="22"/>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pPr>
        <w:spacing w:after="150"/>
        <w:ind w:left="0"/>
        <w:jc w:val="left"/>
      </w:pPr>
      <w:r>
        <w:rPr>
          <w:rFonts w:ascii="Verdana"/>
          <w:b w:val="false"/>
          <w:i w:val="false"/>
          <w:color w:val="000000"/>
          <w:sz w:val="22"/>
        </w:rPr>
        <w:t>Педагошки колегијум чине председници стручних већа и стручних актива, координатори стручних тимова и стручни сарадници.</w:t>
      </w:r>
    </w:p>
    <w:p>
      <w:pPr>
        <w:spacing w:after="150"/>
        <w:ind w:left="0"/>
        <w:jc w:val="left"/>
      </w:pPr>
      <w:r>
        <w:rPr>
          <w:rFonts w:ascii="Verdana"/>
          <w:b w:val="false"/>
          <w:i w:val="false"/>
          <w:color w:val="000000"/>
          <w:sz w:val="22"/>
        </w:rPr>
        <w:t>Педагошки колегијум разматра питања и даје мишљење у вези са пословима директора из члана 126. став 4. тач. 1)–3) и тач. 5)–7) овог закона.</w:t>
      </w:r>
    </w:p>
    <w:p>
      <w:pPr>
        <w:spacing w:after="150"/>
        <w:ind w:left="0"/>
        <w:jc w:val="left"/>
      </w:pPr>
      <w:r>
        <w:rPr>
          <w:rFonts w:ascii="Verdana"/>
          <w:b w:val="false"/>
          <w:i w:val="false"/>
          <w:color w:val="000000"/>
          <w:sz w:val="22"/>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pPr>
        <w:spacing w:after="150"/>
        <w:ind w:left="0"/>
        <w:jc w:val="left"/>
      </w:pPr>
      <w:r>
        <w:rPr>
          <w:rFonts w:ascii="Verdana"/>
          <w:b w:val="false"/>
          <w:i w:val="false"/>
          <w:color w:val="000000"/>
          <w:sz w:val="22"/>
        </w:rPr>
        <w:t>Седницама стручних органа школе могу да присуствују представници ученичког парламента, без права одлучивања.</w:t>
      </w:r>
    </w:p>
    <w:p>
      <w:pPr>
        <w:spacing w:after="120"/>
        <w:ind w:left="0"/>
        <w:jc w:val="center"/>
      </w:pPr>
      <w:r>
        <w:rPr>
          <w:rFonts w:ascii="Verdana"/>
          <w:b/>
          <w:i w:val="false"/>
          <w:color w:val="000000"/>
          <w:sz w:val="22"/>
        </w:rPr>
        <w:t>Надлежност стручних органа, тимова и педагошког колегијума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pPr>
        <w:spacing w:after="150"/>
        <w:ind w:left="0"/>
        <w:jc w:val="left"/>
      </w:pPr>
      <w:r>
        <w:rPr>
          <w:rFonts w:ascii="Verdana"/>
          <w:b w:val="false"/>
          <w:i w:val="false"/>
          <w:color w:val="000000"/>
          <w:sz w:val="22"/>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pPr>
        <w:spacing w:after="150"/>
        <w:ind w:left="0"/>
        <w:jc w:val="left"/>
      </w:pPr>
      <w:r>
        <w:rPr>
          <w:rFonts w:ascii="Verdana"/>
          <w:b w:val="false"/>
          <w:i w:val="false"/>
          <w:color w:val="000000"/>
          <w:sz w:val="22"/>
        </w:rPr>
        <w:t>Надлежност, начин рада и одговорност стручних органа, тимова и педагошког колегијума уређује се статутом установе.</w:t>
      </w:r>
    </w:p>
    <w:p>
      <w:pPr>
        <w:spacing w:after="120"/>
        <w:ind w:left="0"/>
        <w:jc w:val="center"/>
      </w:pPr>
      <w:r>
        <w:rPr>
          <w:rFonts w:ascii="Verdana"/>
          <w:b/>
          <w:i w:val="false"/>
          <w:color w:val="000000"/>
          <w:sz w:val="22"/>
        </w:rPr>
        <w:t>Секретар установе</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Правне послове у установи обавља секретар.</w:t>
      </w:r>
    </w:p>
    <w:p>
      <w:pPr>
        <w:spacing w:after="150"/>
        <w:ind w:left="0"/>
        <w:jc w:val="left"/>
      </w:pPr>
      <w:r>
        <w:rPr>
          <w:rFonts w:ascii="Verdana"/>
          <w:b w:val="false"/>
          <w:i w:val="false"/>
          <w:color w:val="000000"/>
          <w:sz w:val="22"/>
        </w:rPr>
        <w:t>Секретар мора да има образовање из области правних наука у складу са чланом 140. став 1. овог закона и дозволу за рад секретара (у даљем тексту: лиценца за секретара).</w:t>
      </w:r>
    </w:p>
    <w:p>
      <w:pPr>
        <w:spacing w:after="150"/>
        <w:ind w:left="0"/>
        <w:jc w:val="left"/>
      </w:pPr>
      <w:r>
        <w:rPr>
          <w:rFonts w:ascii="Verdana"/>
          <w:b w:val="false"/>
          <w:i w:val="false"/>
          <w:color w:val="000000"/>
          <w:sz w:val="22"/>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p>
    <w:p>
      <w:pPr>
        <w:spacing w:after="150"/>
        <w:ind w:left="0"/>
        <w:jc w:val="left"/>
      </w:pPr>
      <w:r>
        <w:rPr>
          <w:rFonts w:ascii="Verdana"/>
          <w:b w:val="false"/>
          <w:i w:val="false"/>
          <w:color w:val="000000"/>
          <w:sz w:val="22"/>
        </w:rPr>
        <w:t>Секретар је дужан да у року од две године од дана заснивања радног односа положи испит за лиценцу за секретара.</w:t>
      </w:r>
    </w:p>
    <w:p>
      <w:pPr>
        <w:spacing w:after="150"/>
        <w:ind w:left="0"/>
        <w:jc w:val="left"/>
      </w:pPr>
      <w:r>
        <w:rPr>
          <w:rFonts w:ascii="Verdana"/>
          <w:b w:val="false"/>
          <w:i w:val="false"/>
          <w:color w:val="000000"/>
          <w:sz w:val="22"/>
        </w:rPr>
        <w:t>Трошкове полагање испита из става 4. овог члана, сноси установа.</w:t>
      </w:r>
    </w:p>
    <w:p>
      <w:pPr>
        <w:spacing w:after="150"/>
        <w:ind w:left="0"/>
        <w:jc w:val="left"/>
      </w:pPr>
      <w:r>
        <w:rPr>
          <w:rFonts w:ascii="Verdana"/>
          <w:b w:val="false"/>
          <w:i w:val="false"/>
          <w:color w:val="000000"/>
          <w:sz w:val="22"/>
        </w:rPr>
        <w:t>Министарство издаје лиценцу за секретара.</w:t>
      </w:r>
    </w:p>
    <w:p>
      <w:pPr>
        <w:spacing w:after="150"/>
        <w:ind w:left="0"/>
        <w:jc w:val="left"/>
      </w:pPr>
      <w:r>
        <w:rPr>
          <w:rFonts w:ascii="Verdana"/>
          <w:b w:val="false"/>
          <w:i w:val="false"/>
          <w:color w:val="000000"/>
          <w:sz w:val="22"/>
        </w:rPr>
        <w:t>Секретару који не положи испит за лиценцу за секретара у року из става 4. овог члана престаје радни однос.</w:t>
      </w:r>
    </w:p>
    <w:p>
      <w:pPr>
        <w:spacing w:after="150"/>
        <w:ind w:left="0"/>
        <w:jc w:val="left"/>
      </w:pPr>
      <w:r>
        <w:rPr>
          <w:rFonts w:ascii="Verdana"/>
          <w:b w:val="false"/>
          <w:i w:val="false"/>
          <w:color w:val="000000"/>
          <w:sz w:val="22"/>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pPr>
        <w:spacing w:after="150"/>
        <w:ind w:left="0"/>
        <w:jc w:val="left"/>
      </w:pPr>
      <w:r>
        <w:rPr>
          <w:rFonts w:ascii="Verdana"/>
          <w:b w:val="false"/>
          <w:i w:val="false"/>
          <w:color w:val="000000"/>
          <w:sz w:val="22"/>
        </w:rPr>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w:t>
      </w:r>
    </w:p>
    <w:p>
      <w:pPr>
        <w:spacing w:after="120"/>
        <w:ind w:left="0"/>
        <w:jc w:val="center"/>
      </w:pPr>
      <w:r>
        <w:rPr>
          <w:rFonts w:ascii="Verdana"/>
          <w:b/>
          <w:i w:val="false"/>
          <w:color w:val="000000"/>
          <w:sz w:val="22"/>
        </w:rPr>
        <w:t>Послови секретара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Секретар установе обавља следеће послове:</w:t>
      </w:r>
    </w:p>
    <w:p>
      <w:pPr>
        <w:spacing w:after="150"/>
        <w:ind w:left="0"/>
        <w:jc w:val="left"/>
      </w:pPr>
      <w:r>
        <w:rPr>
          <w:rFonts w:ascii="Verdana"/>
          <w:b w:val="false"/>
          <w:i w:val="false"/>
          <w:color w:val="000000"/>
          <w:sz w:val="22"/>
        </w:rPr>
        <w:t>1) стара се о законитом раду установе, указује директору и органу управљања на неправилности у раду установе;</w:t>
      </w:r>
    </w:p>
    <w:p>
      <w:pPr>
        <w:spacing w:after="150"/>
        <w:ind w:left="0"/>
        <w:jc w:val="left"/>
      </w:pPr>
      <w:r>
        <w:rPr>
          <w:rFonts w:ascii="Verdana"/>
          <w:b w:val="false"/>
          <w:i w:val="false"/>
          <w:color w:val="000000"/>
          <w:sz w:val="22"/>
        </w:rPr>
        <w:t>2) обавља управне послове у установи;</w:t>
      </w:r>
    </w:p>
    <w:p>
      <w:pPr>
        <w:spacing w:after="150"/>
        <w:ind w:left="0"/>
        <w:jc w:val="left"/>
      </w:pPr>
      <w:r>
        <w:rPr>
          <w:rFonts w:ascii="Verdana"/>
          <w:b w:val="false"/>
          <w:i w:val="false"/>
          <w:color w:val="000000"/>
          <w:sz w:val="22"/>
        </w:rPr>
        <w:t>3) израђује опште и појединачне правне акте установе;</w:t>
      </w:r>
    </w:p>
    <w:p>
      <w:pPr>
        <w:spacing w:after="150"/>
        <w:ind w:left="0"/>
        <w:jc w:val="left"/>
      </w:pPr>
      <w:r>
        <w:rPr>
          <w:rFonts w:ascii="Verdana"/>
          <w:b w:val="false"/>
          <w:i w:val="false"/>
          <w:color w:val="000000"/>
          <w:sz w:val="22"/>
        </w:rPr>
        <w:t>4) обавља правне и друге послове за потребе установе;</w:t>
      </w:r>
    </w:p>
    <w:p>
      <w:pPr>
        <w:spacing w:after="150"/>
        <w:ind w:left="0"/>
        <w:jc w:val="left"/>
      </w:pPr>
      <w:r>
        <w:rPr>
          <w:rFonts w:ascii="Verdana"/>
          <w:b w:val="false"/>
          <w:i w:val="false"/>
          <w:color w:val="000000"/>
          <w:sz w:val="22"/>
        </w:rPr>
        <w:t>5) израђује уговоре које закључује установа;</w:t>
      </w:r>
    </w:p>
    <w:p>
      <w:pPr>
        <w:spacing w:after="150"/>
        <w:ind w:left="0"/>
        <w:jc w:val="left"/>
      </w:pPr>
      <w:r>
        <w:rPr>
          <w:rFonts w:ascii="Verdana"/>
          <w:b w:val="false"/>
          <w:i w:val="false"/>
          <w:color w:val="000000"/>
          <w:sz w:val="22"/>
        </w:rPr>
        <w:t>6) правне послове у вези са статусним променама у установи;</w:t>
      </w:r>
    </w:p>
    <w:p>
      <w:pPr>
        <w:spacing w:after="150"/>
        <w:ind w:left="0"/>
        <w:jc w:val="left"/>
      </w:pPr>
      <w:r>
        <w:rPr>
          <w:rFonts w:ascii="Verdana"/>
          <w:b w:val="false"/>
          <w:i w:val="false"/>
          <w:color w:val="000000"/>
          <w:sz w:val="22"/>
        </w:rPr>
        <w:t>7) правне послове у вези са уписом деце, ученика и одраслих;</w:t>
      </w:r>
    </w:p>
    <w:p>
      <w:pPr>
        <w:spacing w:after="150"/>
        <w:ind w:left="0"/>
        <w:jc w:val="left"/>
      </w:pPr>
      <w:r>
        <w:rPr>
          <w:rFonts w:ascii="Verdana"/>
          <w:b w:val="false"/>
          <w:i w:val="false"/>
          <w:color w:val="000000"/>
          <w:sz w:val="22"/>
        </w:rPr>
        <w:t>8) правне послове у вези са јавним набавкама у сарадњи са финансијском службом установе;</w:t>
      </w:r>
    </w:p>
    <w:p>
      <w:pPr>
        <w:spacing w:after="150"/>
        <w:ind w:left="0"/>
        <w:jc w:val="left"/>
      </w:pPr>
      <w:r>
        <w:rPr>
          <w:rFonts w:ascii="Verdana"/>
          <w:b w:val="false"/>
          <w:i w:val="false"/>
          <w:color w:val="000000"/>
          <w:sz w:val="22"/>
        </w:rPr>
        <w:t>9) пружа стручну помоћ у вези са избором органа управљања у установи;</w:t>
      </w:r>
    </w:p>
    <w:p>
      <w:pPr>
        <w:spacing w:after="150"/>
        <w:ind w:left="0"/>
        <w:jc w:val="left"/>
      </w:pPr>
      <w:r>
        <w:rPr>
          <w:rFonts w:ascii="Verdana"/>
          <w:b w:val="false"/>
          <w:i w:val="false"/>
          <w:color w:val="000000"/>
          <w:sz w:val="22"/>
        </w:rPr>
        <w:t>10) пружа стручну подршку и координира рад комисије за избор директора установе;</w:t>
      </w:r>
    </w:p>
    <w:p>
      <w:pPr>
        <w:spacing w:after="150"/>
        <w:ind w:left="0"/>
        <w:jc w:val="left"/>
      </w:pPr>
      <w:r>
        <w:rPr>
          <w:rFonts w:ascii="Verdana"/>
          <w:b w:val="false"/>
          <w:i w:val="false"/>
          <w:color w:val="000000"/>
          <w:sz w:val="22"/>
        </w:rPr>
        <w:t>11) прати прописе и о томе информише запослене;</w:t>
      </w:r>
    </w:p>
    <w:p>
      <w:pPr>
        <w:spacing w:after="150"/>
        <w:ind w:left="0"/>
        <w:jc w:val="left"/>
      </w:pPr>
      <w:r>
        <w:rPr>
          <w:rFonts w:ascii="Verdana"/>
          <w:b w:val="false"/>
          <w:i w:val="false"/>
          <w:color w:val="000000"/>
          <w:sz w:val="22"/>
        </w:rPr>
        <w:t>12) друге правне послове по налогу директора.</w:t>
      </w:r>
    </w:p>
    <w:p>
      <w:pPr>
        <w:spacing w:after="150"/>
        <w:ind w:left="0"/>
        <w:jc w:val="left"/>
      </w:pPr>
      <w:r>
        <w:rPr>
          <w:rFonts w:ascii="Verdana"/>
          <w:b w:val="false"/>
          <w:i w:val="false"/>
          <w:color w:val="000000"/>
          <w:sz w:val="22"/>
        </w:rPr>
        <w:t>Установа је дужна да обезбеди секретару приступ јединственој информационој бази правних прописа.</w:t>
      </w:r>
    </w:p>
    <w:p>
      <w:pPr>
        <w:spacing w:after="120"/>
        <w:ind w:left="0"/>
        <w:jc w:val="center"/>
      </w:pPr>
      <w:r>
        <w:rPr>
          <w:rFonts w:ascii="Verdana"/>
          <w:b/>
          <w:i w:val="false"/>
          <w:color w:val="000000"/>
          <w:sz w:val="22"/>
        </w:rPr>
        <w:t>Заједничка стручна служба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p>
    <w:p>
      <w:pPr>
        <w:spacing w:after="150"/>
        <w:ind w:left="0"/>
        <w:jc w:val="left"/>
      </w:pPr>
      <w:r>
        <w:rPr>
          <w:rFonts w:ascii="Verdana"/>
          <w:b w:val="false"/>
          <w:i w:val="false"/>
          <w:color w:val="000000"/>
          <w:sz w:val="22"/>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p>
    <w:p>
      <w:pPr>
        <w:spacing w:after="150"/>
        <w:ind w:left="0"/>
        <w:jc w:val="left"/>
      </w:pPr>
      <w:r>
        <w:rPr>
          <w:rFonts w:ascii="Verdana"/>
          <w:b w:val="false"/>
          <w:i w:val="false"/>
          <w:color w:val="000000"/>
          <w:sz w:val="22"/>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pPr>
        <w:spacing w:after="120"/>
        <w:ind w:left="0"/>
        <w:jc w:val="center"/>
      </w:pPr>
      <w:r>
        <w:rPr>
          <w:rFonts w:ascii="Verdana"/>
          <w:b/>
          <w:i w:val="false"/>
          <w:color w:val="000000"/>
          <w:sz w:val="22"/>
        </w:rPr>
        <w:t>VII. ЗАПОСЛЕНИ У УСТАНОВИ</w:t>
      </w:r>
    </w:p>
    <w:p>
      <w:pPr>
        <w:spacing w:after="120"/>
        <w:ind w:left="0"/>
        <w:jc w:val="center"/>
      </w:pPr>
      <w:r>
        <w:rPr>
          <w:rFonts w:ascii="Verdana"/>
          <w:b/>
          <w:i w:val="false"/>
          <w:color w:val="000000"/>
          <w:sz w:val="22"/>
        </w:rPr>
        <w:t>Наставници, васпитачи и стручни сарадници</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Васпитно-образовни рад у предшколској установи остварује васпитач, у складу са посебним законом.</w:t>
      </w:r>
    </w:p>
    <w:p>
      <w:pPr>
        <w:spacing w:after="150"/>
        <w:ind w:left="0"/>
        <w:jc w:val="left"/>
      </w:pPr>
      <w:r>
        <w:rPr>
          <w:rFonts w:ascii="Verdana"/>
          <w:b w:val="false"/>
          <w:i w:val="false"/>
          <w:color w:val="000000"/>
          <w:sz w:val="22"/>
        </w:rPr>
        <w:t>Наставу и друге облике образовно-васпитног рада у школи остварује наставник.</w:t>
      </w:r>
    </w:p>
    <w:p>
      <w:pPr>
        <w:spacing w:after="150"/>
        <w:ind w:left="0"/>
        <w:jc w:val="left"/>
      </w:pPr>
      <w:r>
        <w:rPr>
          <w:rFonts w:ascii="Verdana"/>
          <w:b w:val="false"/>
          <w:i w:val="false"/>
          <w:color w:val="000000"/>
          <w:sz w:val="22"/>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pPr>
        <w:spacing w:after="150"/>
        <w:ind w:left="0"/>
        <w:jc w:val="left"/>
      </w:pPr>
      <w:r>
        <w:rPr>
          <w:rFonts w:ascii="Verdana"/>
          <w:b w:val="false"/>
          <w:i w:val="false"/>
          <w:color w:val="000000"/>
          <w:sz w:val="22"/>
        </w:rPr>
        <w:t>Васпитни рад са ученицима у школи са домом остварује васпитач.</w:t>
      </w:r>
    </w:p>
    <w:p>
      <w:pPr>
        <w:spacing w:after="150"/>
        <w:ind w:left="0"/>
        <w:jc w:val="left"/>
      </w:pPr>
      <w:r>
        <w:rPr>
          <w:rFonts w:ascii="Verdana"/>
          <w:b w:val="false"/>
          <w:i w:val="false"/>
          <w:color w:val="000000"/>
          <w:sz w:val="22"/>
        </w:rPr>
        <w:t>Васпитни рад са ученицима у школи са домом за образовање ученика са сметњама у развоју и инвалидитетом остварује дефектолог васпитач.</w:t>
      </w:r>
    </w:p>
    <w:p>
      <w:pPr>
        <w:spacing w:after="150"/>
        <w:ind w:left="0"/>
        <w:jc w:val="left"/>
      </w:pPr>
      <w:r>
        <w:rPr>
          <w:rFonts w:ascii="Verdana"/>
          <w:b w:val="false"/>
          <w:i w:val="false"/>
          <w:color w:val="000000"/>
          <w:sz w:val="22"/>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pPr>
        <w:spacing w:after="150"/>
        <w:ind w:left="0"/>
        <w:jc w:val="left"/>
      </w:pPr>
      <w:r>
        <w:rPr>
          <w:rFonts w:ascii="Verdana"/>
          <w:b w:val="false"/>
          <w:i w:val="false"/>
          <w:color w:val="000000"/>
          <w:sz w:val="22"/>
        </w:rPr>
        <w:t>Стручне послове у школи обавља стручни сарадник: психолог, педагог и библиотекар.</w:t>
      </w:r>
    </w:p>
    <w:p>
      <w:pPr>
        <w:spacing w:after="150"/>
        <w:ind w:left="0"/>
        <w:jc w:val="left"/>
      </w:pPr>
      <w:r>
        <w:rPr>
          <w:rFonts w:ascii="Verdana"/>
          <w:b w:val="false"/>
          <w:i w:val="false"/>
          <w:color w:val="000000"/>
          <w:sz w:val="22"/>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pPr>
        <w:spacing w:after="150"/>
        <w:ind w:left="0"/>
        <w:jc w:val="left"/>
      </w:pPr>
      <w:r>
        <w:rPr>
          <w:rFonts w:ascii="Verdana"/>
          <w:b w:val="false"/>
          <w:i w:val="false"/>
          <w:color w:val="000000"/>
          <w:sz w:val="22"/>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pPr>
        <w:spacing w:after="150"/>
        <w:ind w:left="0"/>
        <w:jc w:val="left"/>
      </w:pPr>
      <w:r>
        <w:rPr>
          <w:rFonts w:ascii="Verdana"/>
          <w:b w:val="false"/>
          <w:i w:val="false"/>
          <w:color w:val="000000"/>
          <w:sz w:val="22"/>
        </w:rPr>
        <w:t>Стручне послове у музичкој школи обавља стручни сарадник: психолог, педагог, нототекар и медијатекар.</w:t>
      </w:r>
    </w:p>
    <w:p>
      <w:pPr>
        <w:spacing w:after="150"/>
        <w:ind w:left="0"/>
        <w:jc w:val="left"/>
      </w:pPr>
      <w:r>
        <w:rPr>
          <w:rFonts w:ascii="Verdana"/>
          <w:b w:val="false"/>
          <w:i w:val="false"/>
          <w:color w:val="000000"/>
          <w:sz w:val="22"/>
        </w:rPr>
        <w:t>Стручне послове у школи за образовање одраслих обавља стручни сарадник: андрагог, социјални радник, психолог и библиотекар.</w:t>
      </w:r>
    </w:p>
    <w:p>
      <w:pPr>
        <w:spacing w:after="120"/>
        <w:ind w:left="0"/>
        <w:jc w:val="center"/>
      </w:pPr>
      <w:r>
        <w:rPr>
          <w:rFonts w:ascii="Verdana"/>
          <w:b/>
          <w:i w:val="false"/>
          <w:color w:val="000000"/>
          <w:sz w:val="22"/>
        </w:rPr>
        <w:t>Сарадник, педагошки и андрагошки асистент,</w:t>
      </w:r>
      <w:r>
        <w:br/>
      </w:r>
      <w:r>
        <w:rPr>
          <w:rFonts w:ascii="Verdana"/>
          <w:b/>
          <w:i w:val="false"/>
          <w:color w:val="000000"/>
          <w:sz w:val="22"/>
        </w:rPr>
        <w:t>лични пратилац и помоћни наставник</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p>
    <w:p>
      <w:pPr>
        <w:spacing w:after="150"/>
        <w:ind w:left="0"/>
        <w:jc w:val="left"/>
      </w:pPr>
      <w:r>
        <w:rPr>
          <w:rFonts w:ascii="Verdana"/>
          <w:b w:val="false"/>
          <w:i w:val="false"/>
          <w:color w:val="000000"/>
          <w:sz w:val="22"/>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pPr>
        <w:spacing w:after="150"/>
        <w:ind w:left="0"/>
        <w:jc w:val="left"/>
      </w:pPr>
      <w:r>
        <w:rPr>
          <w:rFonts w:ascii="Verdana"/>
          <w:b w:val="false"/>
          <w:i w:val="false"/>
          <w:color w:val="000000"/>
          <w:sz w:val="22"/>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pPr>
        <w:spacing w:after="150"/>
        <w:ind w:left="0"/>
        <w:jc w:val="left"/>
      </w:pPr>
      <w:r>
        <w:rPr>
          <w:rFonts w:ascii="Verdana"/>
          <w:b w:val="false"/>
          <w:i w:val="false"/>
          <w:color w:val="000000"/>
          <w:sz w:val="22"/>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pPr>
        <w:spacing w:after="150"/>
        <w:ind w:left="0"/>
        <w:jc w:val="left"/>
      </w:pPr>
      <w:r>
        <w:rPr>
          <w:rFonts w:ascii="Verdana"/>
          <w:b w:val="false"/>
          <w:i w:val="false"/>
          <w:color w:val="000000"/>
          <w:sz w:val="22"/>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pPr>
        <w:spacing w:after="150"/>
        <w:ind w:left="0"/>
        <w:jc w:val="left"/>
      </w:pPr>
      <w:r>
        <w:rPr>
          <w:rFonts w:ascii="Verdana"/>
          <w:b w:val="false"/>
          <w:i w:val="false"/>
          <w:color w:val="000000"/>
          <w:sz w:val="22"/>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pPr>
        <w:spacing w:after="150"/>
        <w:ind w:left="0"/>
        <w:jc w:val="left"/>
      </w:pPr>
      <w:r>
        <w:rPr>
          <w:rFonts w:ascii="Verdana"/>
          <w:b w:val="false"/>
          <w:i w:val="false"/>
          <w:color w:val="000000"/>
          <w:sz w:val="22"/>
        </w:rPr>
        <w:t>Андрагошки асистент пружа подршку одраслима за укључивање у систем образовања и помоћ запосленима у остваривању програма образовања.</w:t>
      </w:r>
    </w:p>
    <w:p>
      <w:pPr>
        <w:spacing w:after="150"/>
        <w:ind w:left="0"/>
        <w:jc w:val="left"/>
      </w:pPr>
      <w:r>
        <w:rPr>
          <w:rFonts w:ascii="Verdana"/>
          <w:b w:val="false"/>
          <w:i w:val="false"/>
          <w:color w:val="000000"/>
          <w:sz w:val="22"/>
        </w:rPr>
        <w:t>Андрагошки асистент у свом раду остварује сарадњу са органима јединице локалне самоуправе, надлежним установама, организацијама и удружењима.</w:t>
      </w:r>
    </w:p>
    <w:p>
      <w:pPr>
        <w:spacing w:after="150"/>
        <w:ind w:left="0"/>
        <w:jc w:val="left"/>
      </w:pPr>
      <w:r>
        <w:rPr>
          <w:rFonts w:ascii="Verdana"/>
          <w:b w:val="false"/>
          <w:i w:val="false"/>
          <w:color w:val="000000"/>
          <w:sz w:val="22"/>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p>
    <w:p>
      <w:pPr>
        <w:spacing w:after="150"/>
        <w:ind w:left="0"/>
        <w:jc w:val="left"/>
      </w:pPr>
      <w:r>
        <w:rPr>
          <w:rFonts w:ascii="Verdana"/>
          <w:b w:val="false"/>
          <w:i w:val="false"/>
          <w:color w:val="000000"/>
          <w:sz w:val="22"/>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pPr>
        <w:spacing w:after="150"/>
        <w:ind w:left="0"/>
        <w:jc w:val="left"/>
      </w:pPr>
      <w:r>
        <w:rPr>
          <w:rFonts w:ascii="Verdana"/>
          <w:b w:val="false"/>
          <w:i w:val="false"/>
          <w:color w:val="000000"/>
          <w:sz w:val="22"/>
        </w:rPr>
        <w:t>Ближе услове за рад педагошког асистента и андрагошког асистента уређује министар.</w:t>
      </w:r>
    </w:p>
    <w:p>
      <w:pPr>
        <w:spacing w:after="120"/>
        <w:ind w:left="0"/>
        <w:jc w:val="center"/>
      </w:pPr>
      <w:r>
        <w:rPr>
          <w:rFonts w:ascii="Verdana"/>
          <w:b/>
          <w:i w:val="false"/>
          <w:color w:val="000000"/>
          <w:sz w:val="22"/>
        </w:rPr>
        <w:t>Задаци наставника и васпитача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w:t>
      </w:r>
    </w:p>
    <w:p>
      <w:pPr>
        <w:spacing w:after="150"/>
        <w:ind w:left="0"/>
        <w:jc w:val="left"/>
      </w:pPr>
      <w:r>
        <w:rPr>
          <w:rFonts w:ascii="Verdana"/>
          <w:b w:val="false"/>
          <w:i w:val="false"/>
          <w:color w:val="000000"/>
          <w:sz w:val="22"/>
        </w:rPr>
        <w:t>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w:t>
      </w:r>
    </w:p>
    <w:p>
      <w:pPr>
        <w:spacing w:after="150"/>
        <w:ind w:left="0"/>
        <w:jc w:val="left"/>
      </w:pPr>
      <w:r>
        <w:rPr>
          <w:rFonts w:ascii="Verdana"/>
          <w:b w:val="false"/>
          <w:i w:val="false"/>
          <w:color w:val="000000"/>
          <w:sz w:val="22"/>
        </w:rPr>
        <w:t>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стандарда постигнућа, у складу са ИОП-ом и програмом образовно-васпитног рада.</w:t>
      </w:r>
    </w:p>
    <w:p>
      <w:pPr>
        <w:spacing w:after="150"/>
        <w:ind w:left="0"/>
        <w:jc w:val="left"/>
      </w:pPr>
      <w:r>
        <w:rPr>
          <w:rFonts w:ascii="Verdana"/>
          <w:b w:val="false"/>
          <w:i w:val="false"/>
          <w:color w:val="000000"/>
          <w:sz w:val="22"/>
        </w:rPr>
        <w:t>Наставник и васпитач остварује задатке на основу утврђених стандарда компетенција.</w:t>
      </w:r>
    </w:p>
    <w:p>
      <w:pPr>
        <w:spacing w:after="120"/>
        <w:ind w:left="0"/>
        <w:jc w:val="center"/>
      </w:pPr>
      <w:r>
        <w:rPr>
          <w:rFonts w:ascii="Verdana"/>
          <w:b/>
          <w:i w:val="false"/>
          <w:color w:val="000000"/>
          <w:sz w:val="22"/>
        </w:rPr>
        <w:t>Задаци стручног сарадника</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Задаци стручног сарадника су да, у оквиру своје надлежности, ради на:</w:t>
      </w:r>
    </w:p>
    <w:p>
      <w:pPr>
        <w:spacing w:after="150"/>
        <w:ind w:left="0"/>
        <w:jc w:val="left"/>
      </w:pPr>
      <w:r>
        <w:rPr>
          <w:rFonts w:ascii="Verdana"/>
          <w:b w:val="false"/>
          <w:i w:val="false"/>
          <w:color w:val="000000"/>
          <w:sz w:val="22"/>
        </w:rPr>
        <w:t>1) унапређивању образовно-васпитног рада у установи;</w:t>
      </w:r>
    </w:p>
    <w:p>
      <w:pPr>
        <w:spacing w:after="150"/>
        <w:ind w:left="0"/>
        <w:jc w:val="left"/>
      </w:pPr>
      <w:r>
        <w:rPr>
          <w:rFonts w:ascii="Verdana"/>
          <w:b w:val="false"/>
          <w:i w:val="false"/>
          <w:color w:val="000000"/>
          <w:sz w:val="22"/>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pPr>
        <w:spacing w:after="150"/>
        <w:ind w:left="0"/>
        <w:jc w:val="left"/>
      </w:pPr>
      <w:r>
        <w:rPr>
          <w:rFonts w:ascii="Verdana"/>
          <w:b w:val="false"/>
          <w:i w:val="false"/>
          <w:color w:val="000000"/>
          <w:sz w:val="22"/>
        </w:rPr>
        <w:t>3) пружању стручне подршке васпитачу, наставнику и директору за:</w:t>
      </w:r>
    </w:p>
    <w:p>
      <w:pPr>
        <w:spacing w:after="150"/>
        <w:ind w:left="0"/>
        <w:jc w:val="left"/>
      </w:pPr>
      <w:r>
        <w:rPr>
          <w:rFonts w:ascii="Verdana"/>
          <w:b w:val="false"/>
          <w:i w:val="false"/>
          <w:color w:val="000000"/>
          <w:sz w:val="22"/>
        </w:rPr>
        <w:t>(1) стварање подстицајне средине за учење уз примену савремених научно заснованих сазнања;</w:t>
      </w:r>
    </w:p>
    <w:p>
      <w:pPr>
        <w:spacing w:after="150"/>
        <w:ind w:left="0"/>
        <w:jc w:val="left"/>
      </w:pPr>
      <w:r>
        <w:rPr>
          <w:rFonts w:ascii="Verdana"/>
          <w:b w:val="false"/>
          <w:i w:val="false"/>
          <w:color w:val="000000"/>
          <w:sz w:val="22"/>
        </w:rPr>
        <w:t>(2) јачање компетенција и професионални развој наставника, васпитача и стручних сарадника;</w:t>
      </w:r>
    </w:p>
    <w:p>
      <w:pPr>
        <w:spacing w:after="150"/>
        <w:ind w:left="0"/>
        <w:jc w:val="left"/>
      </w:pPr>
      <w:r>
        <w:rPr>
          <w:rFonts w:ascii="Verdana"/>
          <w:b w:val="false"/>
          <w:i w:val="false"/>
          <w:color w:val="000000"/>
          <w:sz w:val="22"/>
        </w:rPr>
        <w:t>(3) развијање компетенција за остваривање циљева и општих исхода образовања и васпитања;</w:t>
      </w:r>
    </w:p>
    <w:p>
      <w:pPr>
        <w:spacing w:after="150"/>
        <w:ind w:left="0"/>
        <w:jc w:val="left"/>
      </w:pPr>
      <w:r>
        <w:rPr>
          <w:rFonts w:ascii="Verdana"/>
          <w:b w:val="false"/>
          <w:i w:val="false"/>
          <w:color w:val="000000"/>
          <w:sz w:val="22"/>
        </w:rPr>
        <w:t>4) развоју инклузивности установе;</w:t>
      </w:r>
    </w:p>
    <w:p>
      <w:pPr>
        <w:spacing w:after="150"/>
        <w:ind w:left="0"/>
        <w:jc w:val="left"/>
      </w:pPr>
      <w:r>
        <w:rPr>
          <w:rFonts w:ascii="Verdana"/>
          <w:b w:val="false"/>
          <w:i w:val="false"/>
          <w:color w:val="000000"/>
          <w:sz w:val="22"/>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pPr>
        <w:spacing w:after="150"/>
        <w:ind w:left="0"/>
        <w:jc w:val="left"/>
      </w:pPr>
      <w:r>
        <w:rPr>
          <w:rFonts w:ascii="Verdana"/>
          <w:b w:val="false"/>
          <w:i w:val="false"/>
          <w:color w:val="000000"/>
          <w:sz w:val="22"/>
        </w:rPr>
        <w:t>6) праћењу и вредновању образовно-васпитног рада и предлагању мера за повећање квалитета образовно-васпитног рада;</w:t>
      </w:r>
    </w:p>
    <w:p>
      <w:pPr>
        <w:spacing w:after="150"/>
        <w:ind w:left="0"/>
        <w:jc w:val="left"/>
      </w:pPr>
      <w:r>
        <w:rPr>
          <w:rFonts w:ascii="Verdana"/>
          <w:b w:val="false"/>
          <w:i w:val="false"/>
          <w:color w:val="000000"/>
          <w:sz w:val="22"/>
        </w:rPr>
        <w:t>7) остваривању сарадње са децом и ученицима, родитељима, односно другим законским заступницима и другим запосленима у установи;</w:t>
      </w:r>
    </w:p>
    <w:p>
      <w:pPr>
        <w:spacing w:after="150"/>
        <w:ind w:left="0"/>
        <w:jc w:val="left"/>
      </w:pPr>
      <w:r>
        <w:rPr>
          <w:rFonts w:ascii="Verdana"/>
          <w:b w:val="false"/>
          <w:i w:val="false"/>
          <w:color w:val="000000"/>
          <w:sz w:val="22"/>
        </w:rPr>
        <w:t>8) остваривању сарадње са надлежним установама, стручним удружењима и другим органима и организацијама;</w:t>
      </w:r>
    </w:p>
    <w:p>
      <w:pPr>
        <w:spacing w:after="150"/>
        <w:ind w:left="0"/>
        <w:jc w:val="left"/>
      </w:pPr>
      <w:r>
        <w:rPr>
          <w:rFonts w:ascii="Verdana"/>
          <w:b w:val="false"/>
          <w:i w:val="false"/>
          <w:color w:val="000000"/>
          <w:sz w:val="22"/>
        </w:rPr>
        <w:t xml:space="preserve">9) координацији сарадње и обезбеђивању примене одлука савета родитеља установе и </w:t>
      </w:r>
      <w:r>
        <w:rPr>
          <w:rFonts w:ascii="Verdana"/>
          <w:b/>
          <w:i w:val="false"/>
          <w:color w:val="000000"/>
          <w:sz w:val="22"/>
        </w:rPr>
        <w:t>локалних</w:t>
      </w:r>
      <w:r>
        <w:rPr>
          <w:rFonts w:ascii="Calibri"/>
          <w:b/>
          <w:i w:val="false"/>
          <w:color w:val="000000"/>
          <w:vertAlign w:val="superscript"/>
        </w:rPr>
        <w:t>*</w:t>
      </w:r>
      <w:r>
        <w:rPr>
          <w:rFonts w:ascii="Verdana"/>
          <w:b w:val="false"/>
          <w:i w:val="false"/>
          <w:color w:val="000000"/>
          <w:sz w:val="22"/>
        </w:rPr>
        <w:t xml:space="preserve"> савета родитеља;</w:t>
      </w:r>
    </w:p>
    <w:p>
      <w:pPr>
        <w:spacing w:after="150"/>
        <w:ind w:left="0"/>
        <w:jc w:val="left"/>
      </w:pPr>
      <w:r>
        <w:rPr>
          <w:rFonts w:ascii="Verdana"/>
          <w:b w:val="false"/>
          <w:i w:val="false"/>
          <w:color w:val="000000"/>
          <w:sz w:val="22"/>
        </w:rPr>
        <w:t>10) спровођењу стратешких одлука Министарства у установи, у складу са својим описом посла.</w:t>
      </w:r>
    </w:p>
    <w:p>
      <w:pPr>
        <w:spacing w:after="150"/>
        <w:ind w:left="0"/>
        <w:jc w:val="left"/>
      </w:pPr>
      <w:r>
        <w:rPr>
          <w:rFonts w:ascii="Verdana"/>
          <w:b w:val="false"/>
          <w:i w:val="false"/>
          <w:color w:val="000000"/>
          <w:sz w:val="22"/>
        </w:rPr>
        <w:t>Стручни сарадник остварује задатке на основу стандарда компетенција за стручне сараднике.</w:t>
      </w:r>
    </w:p>
    <w:p>
      <w:pPr>
        <w:spacing w:after="150"/>
        <w:ind w:left="0"/>
        <w:jc w:val="left"/>
      </w:pPr>
      <w:r>
        <w:rPr>
          <w:rFonts w:ascii="Verdana"/>
          <w:b w:val="false"/>
          <w:i w:val="false"/>
          <w:color w:val="000000"/>
          <w:sz w:val="22"/>
        </w:rPr>
        <w:t>Програм свих облика рада стручних сарадника, доноси министар.</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Услови за пријем у радни однос</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У радни однос у установи може да буде примљено лице, под условима прописаним законом и то ако:</w:t>
      </w:r>
    </w:p>
    <w:p>
      <w:pPr>
        <w:spacing w:after="150"/>
        <w:ind w:left="0"/>
        <w:jc w:val="left"/>
      </w:pPr>
      <w:r>
        <w:rPr>
          <w:rFonts w:ascii="Verdana"/>
          <w:b w:val="false"/>
          <w:i w:val="false"/>
          <w:color w:val="000000"/>
          <w:sz w:val="22"/>
        </w:rPr>
        <w:t>1) има одговарајуће образовање;</w:t>
      </w:r>
    </w:p>
    <w:p>
      <w:pPr>
        <w:spacing w:after="150"/>
        <w:ind w:left="0"/>
        <w:jc w:val="left"/>
      </w:pPr>
      <w:r>
        <w:rPr>
          <w:rFonts w:ascii="Verdana"/>
          <w:b w:val="false"/>
          <w:i w:val="false"/>
          <w:color w:val="000000"/>
          <w:sz w:val="22"/>
        </w:rPr>
        <w:t>2) има психичку, физичку и здравствену способност за рад са децом и ученицима;</w:t>
      </w:r>
    </w:p>
    <w:p>
      <w:pPr>
        <w:spacing w:after="150"/>
        <w:ind w:left="0"/>
        <w:jc w:val="left"/>
      </w:pPr>
      <w:r>
        <w:rPr>
          <w:rFonts w:ascii="Verdana"/>
          <w:b w:val="false"/>
          <w:i w:val="false"/>
          <w:color w:val="000000"/>
          <w:sz w:val="22"/>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pPr>
        <w:spacing w:after="150"/>
        <w:ind w:left="0"/>
        <w:jc w:val="left"/>
      </w:pPr>
      <w:r>
        <w:rPr>
          <w:rFonts w:ascii="Verdana"/>
          <w:b w:val="false"/>
          <w:i w:val="false"/>
          <w:color w:val="000000"/>
          <w:sz w:val="22"/>
        </w:rPr>
        <w:t>4) има држављанство Републике Србије;</w:t>
      </w:r>
    </w:p>
    <w:p>
      <w:pPr>
        <w:spacing w:after="150"/>
        <w:ind w:left="0"/>
        <w:jc w:val="left"/>
      </w:pPr>
      <w:r>
        <w:rPr>
          <w:rFonts w:ascii="Verdana"/>
          <w:b w:val="false"/>
          <w:i w:val="false"/>
          <w:color w:val="000000"/>
          <w:sz w:val="22"/>
        </w:rPr>
        <w:t>5) зна српски језик и језик на којем остварује образовно-васпитни рад.</w:t>
      </w:r>
    </w:p>
    <w:p>
      <w:pPr>
        <w:spacing w:after="150"/>
        <w:ind w:left="0"/>
        <w:jc w:val="left"/>
      </w:pPr>
      <w:r>
        <w:rPr>
          <w:rFonts w:ascii="Verdana"/>
          <w:b w:val="false"/>
          <w:i w:val="false"/>
          <w:color w:val="000000"/>
          <w:sz w:val="22"/>
        </w:rPr>
        <w:t>Услови из става 1. овог члана доказују се приликом пријема у радни однос и проверавају се у току рада.</w:t>
      </w:r>
    </w:p>
    <w:p>
      <w:pPr>
        <w:spacing w:after="150"/>
        <w:ind w:left="0"/>
        <w:jc w:val="left"/>
      </w:pPr>
      <w:r>
        <w:rPr>
          <w:rFonts w:ascii="Verdana"/>
          <w:b w:val="false"/>
          <w:i w:val="false"/>
          <w:color w:val="000000"/>
          <w:sz w:val="22"/>
        </w:rPr>
        <w:t>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w:t>
      </w:r>
    </w:p>
    <w:p>
      <w:pPr>
        <w:spacing w:after="120"/>
        <w:ind w:left="0"/>
        <w:jc w:val="center"/>
      </w:pPr>
      <w:r>
        <w:rPr>
          <w:rFonts w:ascii="Verdana"/>
          <w:b/>
          <w:i w:val="false"/>
          <w:color w:val="000000"/>
          <w:sz w:val="22"/>
        </w:rPr>
        <w:t>Образовање наставника, васпитача и стручних сарадника</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Наставник, васпитач и стручни сарадник јесте лице које је стекло одговарајуће високо образовање:</w:t>
      </w:r>
    </w:p>
    <w:p>
      <w:pPr>
        <w:spacing w:after="150"/>
        <w:ind w:left="0"/>
        <w:jc w:val="left"/>
      </w:pPr>
      <w:r>
        <w:rPr>
          <w:rFonts w:ascii="Verdana"/>
          <w:b w:val="false"/>
          <w:i w:val="false"/>
          <w:color w:val="000000"/>
          <w:sz w:val="22"/>
        </w:rPr>
        <w:t>1) на студијама другог степена (мастер академске студије, мастер струковне студије, специјалистичке академске студије) и то:</w:t>
      </w:r>
    </w:p>
    <w:p>
      <w:pPr>
        <w:spacing w:after="150"/>
        <w:ind w:left="0"/>
        <w:jc w:val="left"/>
      </w:pPr>
      <w:r>
        <w:rPr>
          <w:rFonts w:ascii="Verdana"/>
          <w:b w:val="false"/>
          <w:i w:val="false"/>
          <w:color w:val="000000"/>
          <w:sz w:val="22"/>
        </w:rPr>
        <w:t>(1) студије другог степена из научне, односно стручне области за одговарајући предмет, односно групе предмета;</w:t>
      </w:r>
    </w:p>
    <w:p>
      <w:pPr>
        <w:spacing w:after="150"/>
        <w:ind w:left="0"/>
        <w:jc w:val="left"/>
      </w:pPr>
      <w:r>
        <w:rPr>
          <w:rFonts w:ascii="Verdana"/>
          <w:b w:val="false"/>
          <w:i w:val="false"/>
          <w:color w:val="000000"/>
          <w:sz w:val="22"/>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pPr>
        <w:spacing w:after="150"/>
        <w:ind w:left="0"/>
        <w:jc w:val="left"/>
      </w:pPr>
      <w:r>
        <w:rPr>
          <w:rFonts w:ascii="Verdana"/>
          <w:b w:val="false"/>
          <w:i w:val="false"/>
          <w:color w:val="000000"/>
          <w:sz w:val="22"/>
        </w:rPr>
        <w:t>2) на основним студијама у трајању од најмање четири године, по прописима који су уређивали високо образовање до 10. септембра 2005. године.</w:t>
      </w:r>
    </w:p>
    <w:p>
      <w:pPr>
        <w:spacing w:after="150"/>
        <w:ind w:left="0"/>
        <w:jc w:val="left"/>
      </w:pPr>
      <w:r>
        <w:rPr>
          <w:rFonts w:ascii="Verdana"/>
          <w:b w:val="false"/>
          <w:i w:val="false"/>
          <w:color w:val="000000"/>
          <w:sz w:val="22"/>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pPr>
        <w:spacing w:after="150"/>
        <w:ind w:left="0"/>
        <w:jc w:val="left"/>
      </w:pPr>
      <w:r>
        <w:rPr>
          <w:rFonts w:ascii="Verdana"/>
          <w:b w:val="false"/>
          <w:i w:val="false"/>
          <w:color w:val="000000"/>
          <w:sz w:val="22"/>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p>
    <w:p>
      <w:pPr>
        <w:spacing w:after="150"/>
        <w:ind w:left="0"/>
        <w:jc w:val="left"/>
      </w:pPr>
      <w:r>
        <w:rPr>
          <w:rFonts w:ascii="Verdana"/>
          <w:b w:val="false"/>
          <w:i w:val="false"/>
          <w:color w:val="000000"/>
          <w:sz w:val="22"/>
        </w:rPr>
        <w:t>Послове наставника, васпитача у школи са домом и стручног сарадника може да обавља лице са одговарајућим образовањем из члана 140. ст. 1. и 2. овог закона, а наставника стручног предмета у области здравства и са одговарајућом специјализацијом.</w:t>
      </w:r>
    </w:p>
    <w:p>
      <w:pPr>
        <w:spacing w:after="150"/>
        <w:ind w:left="0"/>
        <w:jc w:val="left"/>
      </w:pPr>
      <w:r>
        <w:rPr>
          <w:rFonts w:ascii="Verdana"/>
          <w:b w:val="false"/>
          <w:i w:val="false"/>
          <w:color w:val="000000"/>
          <w:sz w:val="22"/>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p>
    <w:p>
      <w:pPr>
        <w:spacing w:after="150"/>
        <w:ind w:left="0"/>
        <w:jc w:val="left"/>
      </w:pPr>
      <w:r>
        <w:rPr>
          <w:rFonts w:ascii="Verdana"/>
          <w:b w:val="false"/>
          <w:i w:val="false"/>
          <w:color w:val="000000"/>
          <w:sz w:val="22"/>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w:t>
      </w:r>
    </w:p>
    <w:p>
      <w:pPr>
        <w:spacing w:after="150"/>
        <w:ind w:left="0"/>
        <w:jc w:val="left"/>
      </w:pPr>
      <w:r>
        <w:rPr>
          <w:rFonts w:ascii="Verdana"/>
          <w:b w:val="false"/>
          <w:i w:val="false"/>
          <w:color w:val="000000"/>
          <w:sz w:val="22"/>
        </w:rP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pPr>
        <w:spacing w:after="150"/>
        <w:ind w:left="0"/>
        <w:jc w:val="left"/>
      </w:pPr>
      <w:r>
        <w:rPr>
          <w:rFonts w:ascii="Verdana"/>
          <w:b w:val="false"/>
          <w:i w:val="false"/>
          <w:color w:val="000000"/>
          <w:sz w:val="22"/>
        </w:rPr>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pPr>
        <w:spacing w:after="150"/>
        <w:ind w:left="0"/>
        <w:jc w:val="left"/>
      </w:pPr>
      <w:r>
        <w:rPr>
          <w:rFonts w:ascii="Verdana"/>
          <w:b w:val="false"/>
          <w:i w:val="false"/>
          <w:color w:val="000000"/>
          <w:sz w:val="22"/>
        </w:rPr>
        <w:t>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pPr>
        <w:spacing w:after="150"/>
        <w:ind w:left="0"/>
        <w:jc w:val="left"/>
      </w:pPr>
      <w:r>
        <w:rPr>
          <w:rFonts w:ascii="Verdana"/>
          <w:b w:val="false"/>
          <w:i w:val="false"/>
          <w:color w:val="000000"/>
          <w:sz w:val="22"/>
        </w:rPr>
        <w:t>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w:t>
      </w:r>
    </w:p>
    <w:p>
      <w:pPr>
        <w:spacing w:after="150"/>
        <w:ind w:left="0"/>
        <w:jc w:val="left"/>
      </w:pPr>
      <w:r>
        <w:rPr>
          <w:rFonts w:ascii="Verdana"/>
          <w:b w:val="false"/>
          <w:i w:val="false"/>
          <w:color w:val="000000"/>
          <w:sz w:val="22"/>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pPr>
        <w:spacing w:after="150"/>
        <w:ind w:left="0"/>
        <w:jc w:val="left"/>
      </w:pPr>
      <w:r>
        <w:rPr>
          <w:rFonts w:ascii="Verdana"/>
          <w:b w:val="false"/>
          <w:i w:val="false"/>
          <w:color w:val="000000"/>
          <w:sz w:val="22"/>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pPr>
        <w:spacing w:after="150"/>
        <w:ind w:left="0"/>
        <w:jc w:val="left"/>
      </w:pPr>
      <w:r>
        <w:rPr>
          <w:rFonts w:ascii="Verdana"/>
          <w:b w:val="false"/>
          <w:i w:val="false"/>
          <w:color w:val="000000"/>
          <w:sz w:val="22"/>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pPr>
        <w:spacing w:after="120"/>
        <w:ind w:left="0"/>
        <w:jc w:val="center"/>
      </w:pPr>
      <w:r>
        <w:rPr>
          <w:rFonts w:ascii="Verdana"/>
          <w:b/>
          <w:i w:val="false"/>
          <w:color w:val="000000"/>
          <w:sz w:val="22"/>
        </w:rPr>
        <w:t>Образовање наставника, васпитача и стручних сарадника</w:t>
      </w:r>
      <w:r>
        <w:br/>
      </w:r>
      <w:r>
        <w:rPr>
          <w:rFonts w:ascii="Verdana"/>
          <w:b/>
          <w:i w:val="false"/>
          <w:color w:val="000000"/>
          <w:sz w:val="22"/>
        </w:rPr>
        <w:t>из психолошких, педагошких и методичких дисциплина</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pPr>
        <w:spacing w:after="150"/>
        <w:ind w:left="0"/>
        <w:jc w:val="left"/>
      </w:pPr>
      <w:r>
        <w:rPr>
          <w:rFonts w:ascii="Verdana"/>
          <w:b w:val="false"/>
          <w:i w:val="false"/>
          <w:color w:val="000000"/>
          <w:sz w:val="22"/>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pPr>
        <w:spacing w:after="150"/>
        <w:ind w:left="0"/>
        <w:jc w:val="left"/>
      </w:pPr>
      <w:r>
        <w:rPr>
          <w:rFonts w:ascii="Verdana"/>
          <w:b w:val="false"/>
          <w:i w:val="false"/>
          <w:color w:val="000000"/>
          <w:sz w:val="22"/>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pPr>
        <w:spacing w:after="150"/>
        <w:ind w:left="0"/>
        <w:jc w:val="left"/>
      </w:pPr>
      <w:r>
        <w:rPr>
          <w:rFonts w:ascii="Verdana"/>
          <w:b w:val="false"/>
          <w:i w:val="false"/>
          <w:color w:val="000000"/>
          <w:sz w:val="22"/>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pPr>
        <w:spacing w:after="150"/>
        <w:ind w:left="0"/>
        <w:jc w:val="left"/>
      </w:pPr>
      <w:r>
        <w:rPr>
          <w:rFonts w:ascii="Verdana"/>
          <w:b w:val="false"/>
          <w:i w:val="false"/>
          <w:color w:val="000000"/>
          <w:sz w:val="22"/>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p>
    <w:p>
      <w:pPr>
        <w:spacing w:after="120"/>
        <w:ind w:left="0"/>
        <w:jc w:val="center"/>
      </w:pPr>
      <w:r>
        <w:rPr>
          <w:rFonts w:ascii="Verdana"/>
          <w:b/>
          <w:i w:val="false"/>
          <w:color w:val="000000"/>
          <w:sz w:val="22"/>
        </w:rPr>
        <w:t>Утврђивање стеченог образовања наставника, васпитача</w:t>
      </w:r>
      <w:r>
        <w:br/>
      </w:r>
      <w:r>
        <w:rPr>
          <w:rFonts w:ascii="Verdana"/>
          <w:b/>
          <w:i w:val="false"/>
          <w:color w:val="000000"/>
          <w:sz w:val="22"/>
        </w:rPr>
        <w:t>и стручних сарадника</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pPr>
        <w:spacing w:after="150"/>
        <w:ind w:left="0"/>
        <w:jc w:val="left"/>
      </w:pPr>
      <w:r>
        <w:rPr>
          <w:rFonts w:ascii="Verdana"/>
          <w:b w:val="false"/>
          <w:i w:val="false"/>
          <w:color w:val="000000"/>
          <w:sz w:val="22"/>
        </w:rPr>
        <w:t>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утврђује решењем министар.</w:t>
      </w:r>
    </w:p>
    <w:p>
      <w:pPr>
        <w:spacing w:after="150"/>
        <w:ind w:left="0"/>
        <w:jc w:val="left"/>
      </w:pPr>
      <w:r>
        <w:rPr>
          <w:rFonts w:ascii="Verdana"/>
          <w:b w:val="false"/>
          <w:i w:val="false"/>
          <w:color w:val="000000"/>
          <w:sz w:val="22"/>
        </w:rPr>
        <w:t>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решењем министар.</w:t>
      </w:r>
    </w:p>
    <w:p>
      <w:pPr>
        <w:spacing w:after="120"/>
        <w:ind w:left="0"/>
        <w:jc w:val="center"/>
      </w:pPr>
      <w:r>
        <w:rPr>
          <w:rFonts w:ascii="Verdana"/>
          <w:b/>
          <w:i w:val="false"/>
          <w:color w:val="000000"/>
          <w:sz w:val="22"/>
        </w:rPr>
        <w:t>Услови за рад наставника, васпитача и стручног сарадника</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Послове наставника, васпитача и стручног сарадника може да обавља лице које има дозволу за рад (у даљем тексту: лиценца).</w:t>
      </w:r>
    </w:p>
    <w:p>
      <w:pPr>
        <w:spacing w:after="150"/>
        <w:ind w:left="0"/>
        <w:jc w:val="left"/>
      </w:pPr>
      <w:r>
        <w:rPr>
          <w:rFonts w:ascii="Verdana"/>
          <w:b w:val="false"/>
          <w:i w:val="false"/>
          <w:color w:val="000000"/>
          <w:sz w:val="22"/>
        </w:rPr>
        <w:t>Без лиценце послове наставника, васпитача и стручног сарадника може да обавља:</w:t>
      </w:r>
    </w:p>
    <w:p>
      <w:pPr>
        <w:spacing w:after="150"/>
        <w:ind w:left="0"/>
        <w:jc w:val="left"/>
      </w:pPr>
      <w:r>
        <w:rPr>
          <w:rFonts w:ascii="Verdana"/>
          <w:b w:val="false"/>
          <w:i w:val="false"/>
          <w:color w:val="000000"/>
          <w:sz w:val="22"/>
        </w:rPr>
        <w:t>1) приправник;</w:t>
      </w:r>
    </w:p>
    <w:p>
      <w:pPr>
        <w:spacing w:after="150"/>
        <w:ind w:left="0"/>
        <w:jc w:val="left"/>
      </w:pPr>
      <w:r>
        <w:rPr>
          <w:rFonts w:ascii="Verdana"/>
          <w:b w:val="false"/>
          <w:i w:val="false"/>
          <w:color w:val="000000"/>
          <w:sz w:val="22"/>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pPr>
        <w:spacing w:after="150"/>
        <w:ind w:left="0"/>
        <w:jc w:val="left"/>
      </w:pPr>
      <w:r>
        <w:rPr>
          <w:rFonts w:ascii="Verdana"/>
          <w:b w:val="false"/>
          <w:i w:val="false"/>
          <w:color w:val="000000"/>
          <w:sz w:val="22"/>
        </w:rPr>
        <w:t>3) лице које је засновало радни однос на одређено време ради замене одсутног запосленог;</w:t>
      </w:r>
    </w:p>
    <w:p>
      <w:pPr>
        <w:spacing w:after="150"/>
        <w:ind w:left="0"/>
        <w:jc w:val="left"/>
      </w:pPr>
      <w:r>
        <w:rPr>
          <w:rFonts w:ascii="Verdana"/>
          <w:b w:val="false"/>
          <w:i w:val="false"/>
          <w:color w:val="000000"/>
          <w:sz w:val="22"/>
        </w:rPr>
        <w:t>4) сарадник у предшколској установи;</w:t>
      </w:r>
    </w:p>
    <w:p>
      <w:pPr>
        <w:spacing w:after="150"/>
        <w:ind w:left="0"/>
        <w:jc w:val="left"/>
      </w:pPr>
      <w:r>
        <w:rPr>
          <w:rFonts w:ascii="Verdana"/>
          <w:b w:val="false"/>
          <w:i w:val="false"/>
          <w:color w:val="000000"/>
          <w:sz w:val="22"/>
        </w:rPr>
        <w:t>5) педагошки и андрагошки асистент и помоћни наставник.</w:t>
      </w:r>
    </w:p>
    <w:p>
      <w:pPr>
        <w:spacing w:after="150"/>
        <w:ind w:left="0"/>
        <w:jc w:val="left"/>
      </w:pPr>
      <w:r>
        <w:rPr>
          <w:rFonts w:ascii="Verdana"/>
          <w:b w:val="false"/>
          <w:i w:val="false"/>
          <w:color w:val="000000"/>
          <w:sz w:val="22"/>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pPr>
        <w:spacing w:after="150"/>
        <w:ind w:left="0"/>
        <w:jc w:val="left"/>
      </w:pPr>
      <w:r>
        <w:rPr>
          <w:rFonts w:ascii="Verdana"/>
          <w:b w:val="false"/>
          <w:i w:val="false"/>
          <w:color w:val="000000"/>
          <w:sz w:val="22"/>
        </w:rPr>
        <w:t>Сарадник у предшколској установи може да обавља васпитно-образовни рад без лиценце ако има образовање из члана 142. овог закона.</w:t>
      </w:r>
    </w:p>
    <w:p>
      <w:pPr>
        <w:spacing w:after="120"/>
        <w:ind w:left="0"/>
        <w:jc w:val="center"/>
      </w:pPr>
      <w:r>
        <w:rPr>
          <w:rFonts w:ascii="Verdana"/>
          <w:b/>
          <w:i w:val="false"/>
          <w:color w:val="000000"/>
          <w:sz w:val="22"/>
        </w:rPr>
        <w:t>Приправник</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pPr>
        <w:spacing w:after="150"/>
        <w:ind w:left="0"/>
        <w:jc w:val="left"/>
      </w:pPr>
      <w:r>
        <w:rPr>
          <w:rFonts w:ascii="Verdana"/>
          <w:b w:val="false"/>
          <w:i w:val="false"/>
          <w:color w:val="000000"/>
          <w:sz w:val="22"/>
        </w:rPr>
        <w:t>Приправнички стаж траје најдуже две године.</w:t>
      </w:r>
    </w:p>
    <w:p>
      <w:pPr>
        <w:spacing w:after="150"/>
        <w:ind w:left="0"/>
        <w:jc w:val="left"/>
      </w:pPr>
      <w:r>
        <w:rPr>
          <w:rFonts w:ascii="Verdana"/>
          <w:b w:val="false"/>
          <w:i w:val="false"/>
          <w:color w:val="000000"/>
          <w:sz w:val="22"/>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pPr>
        <w:spacing w:after="150"/>
        <w:ind w:left="0"/>
        <w:jc w:val="left"/>
      </w:pPr>
      <w:r>
        <w:rPr>
          <w:rFonts w:ascii="Verdana"/>
          <w:b w:val="false"/>
          <w:i w:val="false"/>
          <w:color w:val="000000"/>
          <w:sz w:val="22"/>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pPr>
        <w:spacing w:after="150"/>
        <w:ind w:left="0"/>
        <w:jc w:val="left"/>
      </w:pPr>
      <w:r>
        <w:rPr>
          <w:rFonts w:ascii="Verdana"/>
          <w:b w:val="false"/>
          <w:i w:val="false"/>
          <w:color w:val="000000"/>
          <w:sz w:val="22"/>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pPr>
        <w:spacing w:after="150"/>
        <w:ind w:left="0"/>
        <w:jc w:val="left"/>
      </w:pPr>
      <w:r>
        <w:rPr>
          <w:rFonts w:ascii="Verdana"/>
          <w:b w:val="false"/>
          <w:i w:val="false"/>
          <w:color w:val="000000"/>
          <w:sz w:val="22"/>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pPr>
        <w:spacing w:after="150"/>
        <w:ind w:left="0"/>
        <w:jc w:val="left"/>
      </w:pPr>
      <w:r>
        <w:rPr>
          <w:rFonts w:ascii="Verdana"/>
          <w:b w:val="false"/>
          <w:i w:val="false"/>
          <w:color w:val="000000"/>
          <w:sz w:val="22"/>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pPr>
        <w:spacing w:after="150"/>
        <w:ind w:left="0"/>
        <w:jc w:val="left"/>
      </w:pPr>
      <w:r>
        <w:rPr>
          <w:rFonts w:ascii="Verdana"/>
          <w:b w:val="false"/>
          <w:i w:val="false"/>
          <w:color w:val="000000"/>
          <w:sz w:val="22"/>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pPr>
        <w:spacing w:after="150"/>
        <w:ind w:left="0"/>
        <w:jc w:val="left"/>
      </w:pPr>
      <w:r>
        <w:rPr>
          <w:rFonts w:ascii="Verdana"/>
          <w:b w:val="false"/>
          <w:i w:val="false"/>
          <w:color w:val="000000"/>
          <w:sz w:val="22"/>
        </w:rPr>
        <w:t>Приправнику престаје приправнички стаж када положи испит за лиценцу.</w:t>
      </w:r>
    </w:p>
    <w:p>
      <w:pPr>
        <w:spacing w:after="150"/>
        <w:ind w:left="0"/>
        <w:jc w:val="left"/>
      </w:pPr>
      <w:r>
        <w:rPr>
          <w:rFonts w:ascii="Verdana"/>
          <w:b w:val="false"/>
          <w:i w:val="false"/>
          <w:color w:val="000000"/>
          <w:sz w:val="22"/>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w:t>
      </w:r>
    </w:p>
    <w:p>
      <w:pPr>
        <w:spacing w:after="150"/>
        <w:ind w:left="0"/>
        <w:jc w:val="left"/>
      </w:pPr>
      <w:r>
        <w:rPr>
          <w:rFonts w:ascii="Verdana"/>
          <w:b w:val="false"/>
          <w:i w:val="false"/>
          <w:color w:val="000000"/>
          <w:sz w:val="22"/>
        </w:rPr>
        <w:t>Трошкове полагање испита из става 8. овог члана, сноси установа.</w:t>
      </w:r>
    </w:p>
    <w:p>
      <w:pPr>
        <w:spacing w:after="150"/>
        <w:ind w:left="0"/>
        <w:jc w:val="left"/>
      </w:pPr>
      <w:r>
        <w:rPr>
          <w:rFonts w:ascii="Verdana"/>
          <w:b w:val="false"/>
          <w:i w:val="false"/>
          <w:color w:val="000000"/>
          <w:sz w:val="22"/>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pPr>
        <w:spacing w:after="120"/>
        <w:ind w:left="0"/>
        <w:jc w:val="center"/>
      </w:pPr>
      <w:r>
        <w:rPr>
          <w:rFonts w:ascii="Verdana"/>
          <w:b/>
          <w:i w:val="false"/>
          <w:color w:val="000000"/>
          <w:sz w:val="22"/>
        </w:rPr>
        <w:t>Приправник – стажиста</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Послове наставника, васпитача и стручног сарадника може да обавља и приправник – стажиста.</w:t>
      </w:r>
    </w:p>
    <w:p>
      <w:pPr>
        <w:spacing w:after="150"/>
        <w:ind w:left="0"/>
        <w:jc w:val="left"/>
      </w:pPr>
      <w:r>
        <w:rPr>
          <w:rFonts w:ascii="Verdana"/>
          <w:b w:val="false"/>
          <w:i w:val="false"/>
          <w:color w:val="000000"/>
          <w:sz w:val="22"/>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pPr>
        <w:spacing w:after="150"/>
        <w:ind w:left="0"/>
        <w:jc w:val="left"/>
      </w:pPr>
      <w:r>
        <w:rPr>
          <w:rFonts w:ascii="Verdana"/>
          <w:b w:val="false"/>
          <w:i w:val="false"/>
          <w:color w:val="000000"/>
          <w:sz w:val="22"/>
        </w:rPr>
        <w:t>Установа и приправник – стажиста закључују уговор о стручном усавршавању у трајању од најмање годину, а најдуже две године.</w:t>
      </w:r>
    </w:p>
    <w:p>
      <w:pPr>
        <w:spacing w:after="150"/>
        <w:ind w:left="0"/>
        <w:jc w:val="left"/>
      </w:pPr>
      <w:r>
        <w:rPr>
          <w:rFonts w:ascii="Verdana"/>
          <w:b w:val="false"/>
          <w:i w:val="false"/>
          <w:color w:val="000000"/>
          <w:sz w:val="22"/>
        </w:rPr>
        <w:t>Уговором из става 3. овог члана не заснива се радни однос.</w:t>
      </w:r>
    </w:p>
    <w:p>
      <w:pPr>
        <w:spacing w:after="150"/>
        <w:ind w:left="0"/>
        <w:jc w:val="left"/>
      </w:pPr>
      <w:r>
        <w:rPr>
          <w:rFonts w:ascii="Verdana"/>
          <w:b w:val="false"/>
          <w:i w:val="false"/>
          <w:color w:val="000000"/>
          <w:sz w:val="22"/>
        </w:rPr>
        <w:t>Приправник – стажиста има право да учествује у раду стручних органа без права одлучивања и нема право да оцењује ученике у школи.</w:t>
      </w:r>
    </w:p>
    <w:p>
      <w:pPr>
        <w:spacing w:after="150"/>
        <w:ind w:left="0"/>
        <w:jc w:val="left"/>
      </w:pPr>
      <w:r>
        <w:rPr>
          <w:rFonts w:ascii="Verdana"/>
          <w:b w:val="false"/>
          <w:i w:val="false"/>
          <w:color w:val="000000"/>
          <w:sz w:val="22"/>
        </w:rPr>
        <w:t>На остваривање права из става 2. овог члана сходно се примењују одредбе овог закона које се односе на приправника.</w:t>
      </w:r>
    </w:p>
    <w:p>
      <w:pPr>
        <w:spacing w:after="120"/>
        <w:ind w:left="0"/>
        <w:jc w:val="center"/>
      </w:pPr>
      <w:r>
        <w:rPr>
          <w:rFonts w:ascii="Verdana"/>
          <w:b/>
          <w:i w:val="false"/>
          <w:color w:val="000000"/>
          <w:sz w:val="22"/>
        </w:rPr>
        <w:t>Лиценца наставника, васпитача и стручних сарадника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Лиценца је јавна исправа.</w:t>
      </w:r>
    </w:p>
    <w:p>
      <w:pPr>
        <w:spacing w:after="150"/>
        <w:ind w:left="0"/>
        <w:jc w:val="left"/>
      </w:pPr>
      <w:r>
        <w:rPr>
          <w:rFonts w:ascii="Verdana"/>
          <w:b w:val="false"/>
          <w:i w:val="false"/>
          <w:color w:val="000000"/>
          <w:sz w:val="22"/>
        </w:rPr>
        <w:t>Министарство издаје лиценцу.</w:t>
      </w:r>
    </w:p>
    <w:p>
      <w:pPr>
        <w:spacing w:after="150"/>
        <w:ind w:left="0"/>
        <w:jc w:val="left"/>
      </w:pPr>
      <w:r>
        <w:rPr>
          <w:rFonts w:ascii="Verdana"/>
          <w:b w:val="false"/>
          <w:i w:val="false"/>
          <w:color w:val="000000"/>
          <w:sz w:val="22"/>
        </w:rPr>
        <w:t>Установа је дужна да благовремено достави Министарству све податке у вези са лиценцом наставника, васпитача и стручног сарадника.</w:t>
      </w:r>
    </w:p>
    <w:p>
      <w:pPr>
        <w:spacing w:after="150"/>
        <w:ind w:left="0"/>
        <w:jc w:val="left"/>
      </w:pPr>
      <w:r>
        <w:rPr>
          <w:rFonts w:ascii="Verdana"/>
          <w:b w:val="false"/>
          <w:i w:val="false"/>
          <w:color w:val="000000"/>
          <w:sz w:val="22"/>
        </w:rPr>
        <w:t>Садржај и образац лиценце прописује министар.</w:t>
      </w:r>
    </w:p>
    <w:p>
      <w:pPr>
        <w:spacing w:after="120"/>
        <w:ind w:left="0"/>
        <w:jc w:val="center"/>
      </w:pPr>
      <w:r>
        <w:rPr>
          <w:rFonts w:ascii="Verdana"/>
          <w:b/>
          <w:i w:val="false"/>
          <w:color w:val="000000"/>
          <w:sz w:val="22"/>
        </w:rPr>
        <w:t>Издавање лиценце наставнику, васпитачу и стручном</w:t>
      </w:r>
      <w:r>
        <w:br/>
      </w:r>
      <w:r>
        <w:rPr>
          <w:rFonts w:ascii="Verdana"/>
          <w:b/>
          <w:i w:val="false"/>
          <w:color w:val="000000"/>
          <w:sz w:val="22"/>
        </w:rPr>
        <w:t>сараднику</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Лиценца се издаје наставнику, васпитачу и стручном сараднику који има положен испит за лиценцу.</w:t>
      </w:r>
    </w:p>
    <w:p>
      <w:pPr>
        <w:spacing w:after="120"/>
        <w:ind w:left="0"/>
        <w:jc w:val="center"/>
      </w:pPr>
      <w:r>
        <w:rPr>
          <w:rFonts w:ascii="Verdana"/>
          <w:b/>
          <w:i w:val="false"/>
          <w:color w:val="000000"/>
          <w:sz w:val="22"/>
        </w:rPr>
        <w:t>Суспензија лиценце наставнику, васпитачу и стручном</w:t>
      </w:r>
      <w:r>
        <w:br/>
      </w:r>
      <w:r>
        <w:rPr>
          <w:rFonts w:ascii="Verdana"/>
          <w:b/>
          <w:i w:val="false"/>
          <w:color w:val="000000"/>
          <w:sz w:val="22"/>
        </w:rPr>
        <w:t>сараднику</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У току важења лиценца може да буде суспендована.</w:t>
      </w:r>
    </w:p>
    <w:p>
      <w:pPr>
        <w:spacing w:after="150"/>
        <w:ind w:left="0"/>
        <w:jc w:val="left"/>
      </w:pPr>
      <w:r>
        <w:rPr>
          <w:rFonts w:ascii="Verdana"/>
          <w:b w:val="false"/>
          <w:i w:val="false"/>
          <w:color w:val="000000"/>
          <w:sz w:val="22"/>
        </w:rPr>
        <w:t>Лиценца се суспендује наставнику, васпитачу и стручном сараднику који:</w:t>
      </w:r>
    </w:p>
    <w:p>
      <w:pPr>
        <w:spacing w:after="150"/>
        <w:ind w:left="0"/>
        <w:jc w:val="left"/>
      </w:pPr>
      <w:r>
        <w:rPr>
          <w:rFonts w:ascii="Verdana"/>
          <w:b w:val="false"/>
          <w:i w:val="false"/>
          <w:color w:val="000000"/>
          <w:sz w:val="22"/>
        </w:rPr>
        <w:t>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pPr>
        <w:spacing w:after="150"/>
        <w:ind w:left="0"/>
        <w:jc w:val="left"/>
      </w:pPr>
      <w:r>
        <w:rPr>
          <w:rFonts w:ascii="Verdana"/>
          <w:b w:val="false"/>
          <w:i w:val="false"/>
          <w:color w:val="000000"/>
          <w:sz w:val="22"/>
        </w:rPr>
        <w:t>2) се према извештају просветног саветника није стручно усавршавао, а просветни саветник у свом извештају утврди да разлози за то нису оправдани.</w:t>
      </w:r>
    </w:p>
    <w:p>
      <w:pPr>
        <w:spacing w:after="150"/>
        <w:ind w:left="0"/>
        <w:jc w:val="left"/>
      </w:pPr>
      <w:r>
        <w:rPr>
          <w:rFonts w:ascii="Verdana"/>
          <w:b w:val="false"/>
          <w:i w:val="false"/>
          <w:color w:val="000000"/>
          <w:sz w:val="22"/>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p>
    <w:p>
      <w:pPr>
        <w:spacing w:after="150"/>
        <w:ind w:left="0"/>
        <w:jc w:val="left"/>
      </w:pPr>
      <w:r>
        <w:rPr>
          <w:rFonts w:ascii="Verdana"/>
          <w:b w:val="false"/>
          <w:i w:val="false"/>
          <w:color w:val="000000"/>
          <w:sz w:val="22"/>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pPr>
        <w:spacing w:after="150"/>
        <w:ind w:left="0"/>
        <w:jc w:val="left"/>
      </w:pPr>
      <w:r>
        <w:rPr>
          <w:rFonts w:ascii="Verdana"/>
          <w:b w:val="false"/>
          <w:i w:val="false"/>
          <w:color w:val="000000"/>
          <w:sz w:val="22"/>
        </w:rPr>
        <w:t>Министар решењем одлучује о суспензији лиценце у року од осам дана од истека рока за подношење примедбе.</w:t>
      </w:r>
    </w:p>
    <w:p>
      <w:pPr>
        <w:spacing w:after="150"/>
        <w:ind w:left="0"/>
        <w:jc w:val="left"/>
      </w:pPr>
      <w:r>
        <w:rPr>
          <w:rFonts w:ascii="Verdana"/>
          <w:b w:val="false"/>
          <w:i w:val="false"/>
          <w:color w:val="000000"/>
          <w:sz w:val="22"/>
        </w:rPr>
        <w:t>Решење министра о суспензији лиценце коначно је у управном поступку.</w:t>
      </w:r>
    </w:p>
    <w:p>
      <w:pPr>
        <w:spacing w:after="150"/>
        <w:ind w:left="0"/>
        <w:jc w:val="left"/>
      </w:pPr>
      <w:r>
        <w:rPr>
          <w:rFonts w:ascii="Verdana"/>
          <w:b w:val="false"/>
          <w:i w:val="false"/>
          <w:color w:val="000000"/>
          <w:sz w:val="22"/>
        </w:rPr>
        <w:t>Суспензија лиценце траје најдуже шест месеци.</w:t>
      </w:r>
    </w:p>
    <w:p>
      <w:pPr>
        <w:spacing w:after="150"/>
        <w:ind w:left="0"/>
        <w:jc w:val="left"/>
      </w:pPr>
      <w:r>
        <w:rPr>
          <w:rFonts w:ascii="Verdana"/>
          <w:b w:val="false"/>
          <w:i w:val="false"/>
          <w:color w:val="000000"/>
          <w:sz w:val="22"/>
        </w:rP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pPr>
        <w:spacing w:after="150"/>
        <w:ind w:left="0"/>
        <w:jc w:val="left"/>
      </w:pPr>
      <w:r>
        <w:rPr>
          <w:rFonts w:ascii="Verdana"/>
          <w:b w:val="false"/>
          <w:i w:val="false"/>
          <w:color w:val="000000"/>
          <w:sz w:val="22"/>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pPr>
        <w:spacing w:after="150"/>
        <w:ind w:left="0"/>
        <w:jc w:val="left"/>
      </w:pPr>
      <w:r>
        <w:rPr>
          <w:rFonts w:ascii="Verdana"/>
          <w:b w:val="false"/>
          <w:i w:val="false"/>
          <w:color w:val="000000"/>
          <w:sz w:val="22"/>
        </w:rP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pPr>
        <w:spacing w:after="150"/>
        <w:ind w:left="0"/>
        <w:jc w:val="left"/>
      </w:pPr>
      <w:r>
        <w:rPr>
          <w:rFonts w:ascii="Verdana"/>
          <w:b w:val="false"/>
          <w:i w:val="false"/>
          <w:color w:val="000000"/>
          <w:sz w:val="22"/>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pPr>
        <w:spacing w:after="120"/>
        <w:ind w:left="0"/>
        <w:jc w:val="center"/>
      </w:pPr>
      <w:r>
        <w:rPr>
          <w:rFonts w:ascii="Verdana"/>
          <w:b/>
          <w:i w:val="false"/>
          <w:color w:val="000000"/>
          <w:sz w:val="22"/>
        </w:rPr>
        <w:t>Одузимање лиценце наставнику, васпитачу и стручном</w:t>
      </w:r>
      <w:r>
        <w:br/>
      </w:r>
      <w:r>
        <w:rPr>
          <w:rFonts w:ascii="Verdana"/>
          <w:b/>
          <w:i w:val="false"/>
          <w:color w:val="000000"/>
          <w:sz w:val="22"/>
        </w:rPr>
        <w:t>сараднику</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Лиценца се одузима наставнику, васпитачу и стручном сараднику:</w:t>
      </w:r>
    </w:p>
    <w:p>
      <w:pPr>
        <w:spacing w:after="150"/>
        <w:ind w:left="0"/>
        <w:jc w:val="left"/>
      </w:pPr>
      <w:r>
        <w:rPr>
          <w:rFonts w:ascii="Verdana"/>
          <w:b w:val="false"/>
          <w:i w:val="false"/>
          <w:color w:val="000000"/>
          <w:sz w:val="22"/>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pPr>
        <w:spacing w:after="150"/>
        <w:ind w:left="0"/>
        <w:jc w:val="left"/>
      </w:pPr>
      <w:r>
        <w:rPr>
          <w:rFonts w:ascii="Verdana"/>
          <w:b w:val="false"/>
          <w:i w:val="false"/>
          <w:color w:val="000000"/>
          <w:sz w:val="22"/>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p>
    <w:p>
      <w:pPr>
        <w:spacing w:after="150"/>
        <w:ind w:left="0"/>
        <w:jc w:val="left"/>
      </w:pPr>
      <w:r>
        <w:rPr>
          <w:rFonts w:ascii="Verdana"/>
          <w:b w:val="false"/>
          <w:i w:val="false"/>
          <w:color w:val="000000"/>
          <w:sz w:val="22"/>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p>
    <w:p>
      <w:pPr>
        <w:spacing w:after="150"/>
        <w:ind w:left="0"/>
        <w:jc w:val="left"/>
      </w:pPr>
      <w:r>
        <w:rPr>
          <w:rFonts w:ascii="Verdana"/>
          <w:b w:val="false"/>
          <w:i w:val="false"/>
          <w:color w:val="000000"/>
          <w:sz w:val="22"/>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p>
    <w:p>
      <w:pPr>
        <w:spacing w:after="150"/>
        <w:ind w:left="0"/>
        <w:jc w:val="left"/>
      </w:pPr>
      <w:r>
        <w:rPr>
          <w:rFonts w:ascii="Verdana"/>
          <w:b w:val="false"/>
          <w:i w:val="false"/>
          <w:color w:val="000000"/>
          <w:sz w:val="22"/>
        </w:rPr>
        <w:t>5) ако одбије вршење спољашњег вредновања рада или стручно-педагошког надзора;</w:t>
      </w:r>
    </w:p>
    <w:p>
      <w:pPr>
        <w:spacing w:after="150"/>
        <w:ind w:left="0"/>
        <w:jc w:val="left"/>
      </w:pPr>
      <w:r>
        <w:rPr>
          <w:rFonts w:ascii="Verdana"/>
          <w:b w:val="false"/>
          <w:i w:val="false"/>
          <w:color w:val="000000"/>
          <w:sz w:val="22"/>
        </w:rPr>
        <w:t>6) коме је суспендована лиценца у складу са чланом 149. овог закона, а стекли су се услови за нову суспензију.</w:t>
      </w:r>
    </w:p>
    <w:p>
      <w:pPr>
        <w:spacing w:after="150"/>
        <w:ind w:left="0"/>
        <w:jc w:val="left"/>
      </w:pPr>
      <w:r>
        <w:rPr>
          <w:rFonts w:ascii="Verdana"/>
          <w:b w:val="false"/>
          <w:i w:val="false"/>
          <w:color w:val="000000"/>
          <w:sz w:val="22"/>
        </w:rPr>
        <w:t>Лиценца се одузима на период од пет година.</w:t>
      </w:r>
    </w:p>
    <w:p>
      <w:pPr>
        <w:spacing w:after="150"/>
        <w:ind w:left="0"/>
        <w:jc w:val="left"/>
      </w:pPr>
      <w:r>
        <w:rPr>
          <w:rFonts w:ascii="Verdana"/>
          <w:b w:val="false"/>
          <w:i w:val="false"/>
          <w:color w:val="000000"/>
          <w:sz w:val="22"/>
        </w:rPr>
        <w:t>Лице коме је одузета лиценца нема право на рад у области образовања и васпитања.</w:t>
      </w:r>
    </w:p>
    <w:p>
      <w:pPr>
        <w:spacing w:after="150"/>
        <w:ind w:left="0"/>
        <w:jc w:val="left"/>
      </w:pPr>
      <w:r>
        <w:rPr>
          <w:rFonts w:ascii="Verdana"/>
          <w:b w:val="false"/>
          <w:i w:val="false"/>
          <w:color w:val="000000"/>
          <w:sz w:val="22"/>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pPr>
        <w:spacing w:after="150"/>
        <w:ind w:left="0"/>
        <w:jc w:val="left"/>
      </w:pPr>
      <w:r>
        <w:rPr>
          <w:rFonts w:ascii="Verdana"/>
          <w:b w:val="false"/>
          <w:i w:val="false"/>
          <w:color w:val="000000"/>
          <w:sz w:val="22"/>
        </w:rPr>
        <w:t>Решење министра о одузимању лиценце коначно је у управном поступку.</w:t>
      </w:r>
    </w:p>
    <w:p>
      <w:pPr>
        <w:spacing w:after="150"/>
        <w:ind w:left="0"/>
        <w:jc w:val="left"/>
      </w:pPr>
      <w:r>
        <w:rPr>
          <w:rFonts w:ascii="Verdana"/>
          <w:b w:val="false"/>
          <w:i w:val="false"/>
          <w:color w:val="000000"/>
          <w:sz w:val="22"/>
        </w:rPr>
        <w:t>Одузета лиценца враћа се Министарству преко установе у којој је лице запослено.</w:t>
      </w:r>
    </w:p>
    <w:p>
      <w:pPr>
        <w:spacing w:after="150"/>
        <w:ind w:left="0"/>
        <w:jc w:val="left"/>
      </w:pPr>
      <w:r>
        <w:rPr>
          <w:rFonts w:ascii="Verdana"/>
          <w:b w:val="false"/>
          <w:i w:val="false"/>
          <w:color w:val="000000"/>
          <w:sz w:val="22"/>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pPr>
        <w:spacing w:after="150"/>
        <w:ind w:left="0"/>
        <w:jc w:val="left"/>
      </w:pPr>
      <w:r>
        <w:rPr>
          <w:rFonts w:ascii="Verdana"/>
          <w:b w:val="false"/>
          <w:i w:val="false"/>
          <w:color w:val="000000"/>
          <w:sz w:val="22"/>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pPr>
        <w:spacing w:after="120"/>
        <w:ind w:left="0"/>
        <w:jc w:val="center"/>
      </w:pPr>
      <w:r>
        <w:rPr>
          <w:rFonts w:ascii="Verdana"/>
          <w:b/>
          <w:i w:val="false"/>
          <w:color w:val="000000"/>
          <w:sz w:val="22"/>
        </w:rPr>
        <w:t>Стручно усавршавање и професионални развој наставника, васпитача и стручног сарадника</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pPr>
        <w:spacing w:after="150"/>
        <w:ind w:left="0"/>
        <w:jc w:val="left"/>
      </w:pPr>
      <w:r>
        <w:rPr>
          <w:rFonts w:ascii="Verdana"/>
          <w:b w:val="false"/>
          <w:i w:val="false"/>
          <w:color w:val="000000"/>
          <w:sz w:val="22"/>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pPr>
        <w:spacing w:after="150"/>
        <w:ind w:left="0"/>
        <w:jc w:val="left"/>
      </w:pPr>
      <w:r>
        <w:rPr>
          <w:rFonts w:ascii="Verdana"/>
          <w:b w:val="false"/>
          <w:i w:val="false"/>
          <w:color w:val="000000"/>
          <w:sz w:val="22"/>
        </w:rPr>
        <w:t>Наставник, васпитач и стручни сарадник остварује право на увећану плату за стечено звање.</w:t>
      </w:r>
    </w:p>
    <w:p>
      <w:pPr>
        <w:spacing w:after="150"/>
        <w:ind w:left="0"/>
        <w:jc w:val="left"/>
      </w:pPr>
      <w:r>
        <w:rPr>
          <w:rFonts w:ascii="Verdana"/>
          <w:b w:val="false"/>
          <w:i w:val="false"/>
          <w:color w:val="000000"/>
          <w:sz w:val="22"/>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pPr>
        <w:spacing w:after="150"/>
        <w:ind w:left="0"/>
        <w:jc w:val="left"/>
      </w:pPr>
      <w:r>
        <w:rPr>
          <w:rFonts w:ascii="Verdana"/>
          <w:b w:val="false"/>
          <w:i w:val="false"/>
          <w:color w:val="000000"/>
          <w:sz w:val="22"/>
        </w:rPr>
        <w:t>План стручног усавршавања у складу са приоритетима установе ради остваривања циљева образовања и васпитања и стандарда постигнућа и приоритетима Министарства, доноси орган управљања установе.</w:t>
      </w:r>
    </w:p>
    <w:p>
      <w:pPr>
        <w:spacing w:after="150"/>
        <w:ind w:left="0"/>
        <w:jc w:val="left"/>
      </w:pPr>
      <w:r>
        <w:rPr>
          <w:rFonts w:ascii="Verdana"/>
          <w:b w:val="false"/>
          <w:i w:val="false"/>
          <w:color w:val="000000"/>
          <w:sz w:val="22"/>
        </w:rPr>
        <w:t>Податке о професионалном развоју наставник, васпитач и стручни сарадник чува у мапи професионалног развоја (у даљем тексту: портфолио).</w:t>
      </w:r>
    </w:p>
    <w:p>
      <w:pPr>
        <w:spacing w:after="150"/>
        <w:ind w:left="0"/>
        <w:jc w:val="left"/>
      </w:pPr>
      <w:r>
        <w:rPr>
          <w:rFonts w:ascii="Verdana"/>
          <w:b w:val="false"/>
          <w:i w:val="false"/>
          <w:color w:val="000000"/>
          <w:sz w:val="22"/>
        </w:rPr>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w:t>
      </w:r>
    </w:p>
    <w:p>
      <w:pPr>
        <w:spacing w:after="120"/>
        <w:ind w:left="0"/>
        <w:jc w:val="center"/>
      </w:pPr>
      <w:r>
        <w:rPr>
          <w:rFonts w:ascii="Verdana"/>
          <w:b/>
          <w:i w:val="false"/>
          <w:color w:val="000000"/>
          <w:sz w:val="22"/>
        </w:rPr>
        <w:t>Заснивање радног односа у установи</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pPr>
        <w:spacing w:after="150"/>
        <w:ind w:left="0"/>
        <w:jc w:val="left"/>
      </w:pPr>
      <w:r>
        <w:rPr>
          <w:rFonts w:ascii="Verdana"/>
          <w:b w:val="false"/>
          <w:i w:val="false"/>
          <w:color w:val="000000"/>
          <w:sz w:val="22"/>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p>
    <w:p>
      <w:pPr>
        <w:spacing w:after="150"/>
        <w:ind w:left="0"/>
        <w:jc w:val="left"/>
      </w:pPr>
      <w:r>
        <w:rPr>
          <w:rFonts w:ascii="Verdana"/>
          <w:b w:val="false"/>
          <w:i w:val="false"/>
          <w:color w:val="000000"/>
          <w:sz w:val="22"/>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pPr>
        <w:spacing w:after="150"/>
        <w:ind w:left="0"/>
        <w:jc w:val="left"/>
      </w:pPr>
      <w:r>
        <w:rPr>
          <w:rFonts w:ascii="Verdana"/>
          <w:b w:val="false"/>
          <w:i w:val="false"/>
          <w:color w:val="000000"/>
          <w:sz w:val="22"/>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pPr>
        <w:spacing w:after="120"/>
        <w:ind w:left="0"/>
        <w:jc w:val="center"/>
      </w:pPr>
      <w:r>
        <w:rPr>
          <w:rFonts w:ascii="Verdana"/>
          <w:b/>
          <w:i w:val="false"/>
          <w:color w:val="000000"/>
          <w:sz w:val="22"/>
        </w:rPr>
        <w:t>Преузимање запосленог са листе</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w:t>
      </w:r>
    </w:p>
    <w:p>
      <w:pPr>
        <w:spacing w:after="150"/>
        <w:ind w:left="0"/>
        <w:jc w:val="left"/>
      </w:pPr>
      <w:r>
        <w:rPr>
          <w:rFonts w:ascii="Verdana"/>
          <w:b w:val="false"/>
          <w:i w:val="false"/>
          <w:color w:val="000000"/>
          <w:sz w:val="22"/>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pPr>
        <w:spacing w:after="150"/>
        <w:ind w:left="0"/>
        <w:jc w:val="left"/>
      </w:pPr>
      <w:r>
        <w:rPr>
          <w:rFonts w:ascii="Verdana"/>
          <w:b w:val="false"/>
          <w:i w:val="false"/>
          <w:color w:val="000000"/>
          <w:sz w:val="22"/>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pPr>
        <w:spacing w:after="150"/>
        <w:ind w:left="0"/>
        <w:jc w:val="left"/>
      </w:pPr>
      <w:r>
        <w:rPr>
          <w:rFonts w:ascii="Verdana"/>
          <w:b w:val="false"/>
          <w:i w:val="false"/>
          <w:color w:val="000000"/>
          <w:sz w:val="22"/>
        </w:rPr>
        <w:t>Запосленом из става 1. овог члана, који без оправданих разлога одбије преузимање са листе, престаје радни однос без права на отпремнину.</w:t>
      </w:r>
    </w:p>
    <w:p>
      <w:pPr>
        <w:spacing w:after="150"/>
        <w:ind w:left="0"/>
        <w:jc w:val="left"/>
      </w:pPr>
      <w:r>
        <w:rPr>
          <w:rFonts w:ascii="Verdana"/>
          <w:b w:val="false"/>
          <w:i w:val="false"/>
          <w:color w:val="000000"/>
          <w:sz w:val="22"/>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pPr>
        <w:spacing w:after="150"/>
        <w:ind w:left="0"/>
        <w:jc w:val="left"/>
      </w:pPr>
      <w:r>
        <w:rPr>
          <w:rFonts w:ascii="Verdana"/>
          <w:b w:val="false"/>
          <w:i w:val="false"/>
          <w:color w:val="000000"/>
          <w:sz w:val="22"/>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pPr>
        <w:spacing w:after="150"/>
        <w:ind w:left="0"/>
        <w:jc w:val="left"/>
      </w:pPr>
      <w:r>
        <w:rPr>
          <w:rFonts w:ascii="Verdana"/>
          <w:b w:val="false"/>
          <w:i w:val="false"/>
          <w:color w:val="000000"/>
          <w:sz w:val="22"/>
        </w:rPr>
        <w:t>При свакој школској управи министар образује радну подгрупу која утврђује постојање услова и даје сагласност за расписивање конкурса.</w:t>
      </w:r>
    </w:p>
    <w:p>
      <w:pPr>
        <w:spacing w:after="150"/>
        <w:ind w:left="0"/>
        <w:jc w:val="left"/>
      </w:pPr>
      <w:r>
        <w:rPr>
          <w:rFonts w:ascii="Verdana"/>
          <w:b w:val="false"/>
          <w:i w:val="false"/>
          <w:color w:val="000000"/>
          <w:sz w:val="22"/>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pPr>
        <w:spacing w:after="150"/>
        <w:ind w:left="0"/>
        <w:jc w:val="left"/>
      </w:pPr>
      <w:r>
        <w:rPr>
          <w:rFonts w:ascii="Verdana"/>
          <w:b w:val="false"/>
          <w:i w:val="false"/>
          <w:color w:val="000000"/>
          <w:sz w:val="22"/>
        </w:rPr>
        <w:t>Ближе услове за рад радне групе и подгрупе из ст. 6. и 7. овог члана прописује министар.</w:t>
      </w:r>
    </w:p>
    <w:p>
      <w:pPr>
        <w:spacing w:after="120"/>
        <w:ind w:left="0"/>
        <w:jc w:val="center"/>
      </w:pPr>
      <w:r>
        <w:rPr>
          <w:rFonts w:ascii="Verdana"/>
          <w:b/>
          <w:i w:val="false"/>
          <w:color w:val="000000"/>
          <w:sz w:val="22"/>
        </w:rPr>
        <w:t>Радни однос на неодређено време</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Пријем у радни однос на неодређено време врши се на основу конкурса који расписује директор.</w:t>
      </w:r>
    </w:p>
    <w:p>
      <w:pPr>
        <w:spacing w:after="150"/>
        <w:ind w:left="0"/>
        <w:jc w:val="left"/>
      </w:pPr>
      <w:r>
        <w:rPr>
          <w:rFonts w:ascii="Verdana"/>
          <w:b w:val="false"/>
          <w:i w:val="false"/>
          <w:color w:val="000000"/>
          <w:sz w:val="22"/>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p>
    <w:p>
      <w:pPr>
        <w:spacing w:after="150"/>
        <w:ind w:left="0"/>
        <w:jc w:val="left"/>
      </w:pPr>
      <w:r>
        <w:rPr>
          <w:rFonts w:ascii="Verdana"/>
          <w:b w:val="false"/>
          <w:i w:val="false"/>
          <w:color w:val="000000"/>
          <w:sz w:val="22"/>
        </w:rPr>
        <w:t>Конкурс спроводи конкурсна комисија коју именује директор. Обавезни члан комисије је секретар установе. Комисија има најмање три члана.</w:t>
      </w:r>
    </w:p>
    <w:p>
      <w:pPr>
        <w:spacing w:after="150"/>
        <w:ind w:left="0"/>
        <w:jc w:val="left"/>
      </w:pPr>
      <w:r>
        <w:rPr>
          <w:rFonts w:ascii="Verdana"/>
          <w:b w:val="false"/>
          <w:i w:val="false"/>
          <w:color w:val="000000"/>
          <w:sz w:val="22"/>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p>
    <w:p>
      <w:pPr>
        <w:spacing w:after="150"/>
        <w:ind w:left="0"/>
        <w:jc w:val="left"/>
      </w:pPr>
      <w:r>
        <w:rPr>
          <w:rFonts w:ascii="Verdana"/>
          <w:b w:val="false"/>
          <w:i w:val="false"/>
          <w:color w:val="000000"/>
          <w:sz w:val="22"/>
        </w:rPr>
        <w:t>Кандидати из става 4.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pPr>
        <w:spacing w:after="150"/>
        <w:ind w:left="0"/>
        <w:jc w:val="left"/>
      </w:pPr>
      <w:r>
        <w:rPr>
          <w:rFonts w:ascii="Verdana"/>
          <w:b w:val="false"/>
          <w:i w:val="false"/>
          <w:color w:val="000000"/>
          <w:sz w:val="22"/>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pPr>
        <w:spacing w:after="150"/>
        <w:ind w:left="0"/>
        <w:jc w:val="left"/>
      </w:pPr>
      <w:r>
        <w:rPr>
          <w:rFonts w:ascii="Verdana"/>
          <w:b w:val="false"/>
          <w:i w:val="false"/>
          <w:color w:val="000000"/>
          <w:sz w:val="22"/>
        </w:rPr>
        <w:t>Конкурсна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w:t>
      </w:r>
    </w:p>
    <w:p>
      <w:pPr>
        <w:spacing w:after="150"/>
        <w:ind w:left="0"/>
        <w:jc w:val="left"/>
      </w:pPr>
      <w:r>
        <w:rPr>
          <w:rFonts w:ascii="Verdana"/>
          <w:b w:val="false"/>
          <w:i w:val="false"/>
          <w:color w:val="000000"/>
          <w:sz w:val="22"/>
        </w:rPr>
        <w:t>Кандидат незадовољан решењем о изабраном кандидату може да поднесе жалбу директору, у року од осам дана од дана достављања решења из става 7. овог члана.</w:t>
      </w:r>
    </w:p>
    <w:p>
      <w:pPr>
        <w:spacing w:after="150"/>
        <w:ind w:left="0"/>
        <w:jc w:val="left"/>
      </w:pPr>
      <w:r>
        <w:rPr>
          <w:rFonts w:ascii="Verdana"/>
          <w:b w:val="false"/>
          <w:i w:val="false"/>
          <w:color w:val="000000"/>
          <w:sz w:val="22"/>
        </w:rPr>
        <w:t>Директор о жалби одлучује у року од осам дана од дана подношења.</w:t>
      </w:r>
    </w:p>
    <w:p>
      <w:pPr>
        <w:spacing w:after="150"/>
        <w:ind w:left="0"/>
        <w:jc w:val="left"/>
      </w:pPr>
      <w:r>
        <w:rPr>
          <w:rFonts w:ascii="Verdana"/>
          <w:b w:val="false"/>
          <w:i w:val="false"/>
          <w:color w:val="000000"/>
          <w:sz w:val="22"/>
        </w:rPr>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p>
    <w:p>
      <w:pPr>
        <w:spacing w:after="150"/>
        <w:ind w:left="0"/>
        <w:jc w:val="left"/>
      </w:pPr>
      <w:r>
        <w:rPr>
          <w:rFonts w:ascii="Verdana"/>
          <w:b w:val="false"/>
          <w:i w:val="false"/>
          <w:color w:val="000000"/>
          <w:sz w:val="22"/>
        </w:rPr>
        <w:t>Ако по конкурсу није изабран ниједан кандидат, расписује се нови конкурс у року од осам дана.</w:t>
      </w:r>
    </w:p>
    <w:p>
      <w:pPr>
        <w:spacing w:after="150"/>
        <w:ind w:left="0"/>
        <w:jc w:val="left"/>
      </w:pPr>
      <w:r>
        <w:rPr>
          <w:rFonts w:ascii="Verdana"/>
          <w:b w:val="false"/>
          <w:i w:val="false"/>
          <w:color w:val="000000"/>
          <w:sz w:val="22"/>
        </w:rPr>
        <w:t>Решење из става 7. овог члана оглашава се на званичној интернет страници Министарства, када постане коначно.</w:t>
      </w:r>
    </w:p>
    <w:p>
      <w:pPr>
        <w:spacing w:after="120"/>
        <w:ind w:left="0"/>
        <w:jc w:val="center"/>
      </w:pPr>
      <w:r>
        <w:rPr>
          <w:rFonts w:ascii="Verdana"/>
          <w:b/>
          <w:i w:val="false"/>
          <w:color w:val="000000"/>
          <w:sz w:val="22"/>
        </w:rPr>
        <w:t>Радни однос на одређено време</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pPr>
        <w:spacing w:after="150"/>
        <w:ind w:left="0"/>
        <w:jc w:val="left"/>
      </w:pPr>
      <w:r>
        <w:rPr>
          <w:rFonts w:ascii="Verdana"/>
          <w:b w:val="false"/>
          <w:i w:val="false"/>
          <w:color w:val="000000"/>
          <w:sz w:val="22"/>
        </w:rPr>
        <w:t>Установа може да прими у радни однос на одређено време лице:</w:t>
      </w:r>
    </w:p>
    <w:p>
      <w:pPr>
        <w:spacing w:after="150"/>
        <w:ind w:left="0"/>
        <w:jc w:val="left"/>
      </w:pPr>
      <w:r>
        <w:rPr>
          <w:rFonts w:ascii="Verdana"/>
          <w:b w:val="false"/>
          <w:i w:val="false"/>
          <w:color w:val="000000"/>
          <w:sz w:val="22"/>
        </w:rPr>
        <w:t>1) ради замене одсутног запосленог преко 60 дана;</w:t>
      </w:r>
    </w:p>
    <w:p>
      <w:pPr>
        <w:spacing w:after="150"/>
        <w:ind w:left="0"/>
        <w:jc w:val="left"/>
      </w:pPr>
      <w:r>
        <w:rPr>
          <w:rFonts w:ascii="Verdana"/>
          <w:b w:val="false"/>
          <w:i w:val="false"/>
          <w:color w:val="000000"/>
          <w:sz w:val="22"/>
        </w:rPr>
        <w:t>2) ради обављања послова педагошког асистента, односно андрагошког асистента.</w:t>
      </w:r>
    </w:p>
    <w:p>
      <w:pPr>
        <w:spacing w:after="150"/>
        <w:ind w:left="0"/>
        <w:jc w:val="left"/>
      </w:pPr>
      <w:r>
        <w:rPr>
          <w:rFonts w:ascii="Verdana"/>
          <w:b w:val="false"/>
          <w:i w:val="false"/>
          <w:color w:val="000000"/>
          <w:sz w:val="22"/>
        </w:rPr>
        <w:t>Изузетно, установа без конкурса може да прими у радни однос на одређено време лице:</w:t>
      </w:r>
    </w:p>
    <w:p>
      <w:pPr>
        <w:spacing w:after="150"/>
        <w:ind w:left="0"/>
        <w:jc w:val="left"/>
      </w:pPr>
      <w:r>
        <w:rPr>
          <w:rFonts w:ascii="Verdana"/>
          <w:b w:val="false"/>
          <w:i w:val="false"/>
          <w:color w:val="000000"/>
          <w:sz w:val="22"/>
        </w:rPr>
        <w:t>1) ради замене одсутног запосленог до 60 дана;</w:t>
      </w:r>
    </w:p>
    <w:p>
      <w:pPr>
        <w:spacing w:after="150"/>
        <w:ind w:left="0"/>
        <w:jc w:val="left"/>
      </w:pPr>
      <w:r>
        <w:rPr>
          <w:rFonts w:ascii="Verdana"/>
          <w:b w:val="false"/>
          <w:i w:val="false"/>
          <w:color w:val="000000"/>
          <w:sz w:val="22"/>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pPr>
        <w:spacing w:after="150"/>
        <w:ind w:left="0"/>
        <w:jc w:val="left"/>
      </w:pPr>
      <w:r>
        <w:rPr>
          <w:rFonts w:ascii="Verdana"/>
          <w:b w:val="false"/>
          <w:i w:val="false"/>
          <w:color w:val="000000"/>
          <w:sz w:val="22"/>
        </w:rPr>
        <w:t>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w:t>
      </w:r>
    </w:p>
    <w:p>
      <w:pPr>
        <w:spacing w:after="150"/>
        <w:ind w:left="0"/>
        <w:jc w:val="left"/>
      </w:pPr>
      <w:r>
        <w:rPr>
          <w:rFonts w:ascii="Verdana"/>
          <w:b w:val="false"/>
          <w:i w:val="false"/>
          <w:color w:val="000000"/>
          <w:sz w:val="22"/>
        </w:rPr>
        <w:t>4) ради извођења верске наставе.</w:t>
      </w:r>
    </w:p>
    <w:p>
      <w:pPr>
        <w:spacing w:after="150"/>
        <w:ind w:left="0"/>
        <w:jc w:val="left"/>
      </w:pPr>
      <w:r>
        <w:rPr>
          <w:rFonts w:ascii="Verdana"/>
          <w:b w:val="false"/>
          <w:i w:val="false"/>
          <w:color w:val="000000"/>
          <w:sz w:val="22"/>
        </w:rPr>
        <w:t>Листу наставника верске наставе, на предлог традиционалних цркава и верских заједница, утврђује министар.</w:t>
      </w:r>
    </w:p>
    <w:p>
      <w:pPr>
        <w:spacing w:after="150"/>
        <w:ind w:left="0"/>
        <w:jc w:val="left"/>
      </w:pPr>
      <w:r>
        <w:rPr>
          <w:rFonts w:ascii="Verdana"/>
          <w:b w:val="false"/>
          <w:i w:val="false"/>
          <w:color w:val="000000"/>
          <w:sz w:val="22"/>
        </w:rPr>
        <w:t>Наставника верске наставе упућује у школу традиционална црква или верска заједница са утврђене листе за сваку школску годину.</w:t>
      </w:r>
    </w:p>
    <w:p>
      <w:pPr>
        <w:spacing w:after="150"/>
        <w:ind w:left="0"/>
        <w:jc w:val="left"/>
      </w:pPr>
      <w:r>
        <w:rPr>
          <w:rFonts w:ascii="Verdana"/>
          <w:b w:val="false"/>
          <w:i w:val="false"/>
          <w:color w:val="000000"/>
          <w:sz w:val="22"/>
        </w:rPr>
        <w:t>За извођење верске наставе наставник са школом у коју је упућен закључује уговор о раду на 12 месеци за сваку школску годину.</w:t>
      </w:r>
    </w:p>
    <w:p>
      <w:pPr>
        <w:spacing w:after="150"/>
        <w:ind w:left="0"/>
        <w:jc w:val="left"/>
      </w:pPr>
      <w:r>
        <w:rPr>
          <w:rFonts w:ascii="Verdana"/>
          <w:b w:val="false"/>
          <w:i w:val="false"/>
          <w:color w:val="000000"/>
          <w:sz w:val="22"/>
        </w:rPr>
        <w:t>У поступку избора педагошког асистента, односно андрагошког асистента прибавља се мишљење надлежног органа јединице локалне самоуправе.</w:t>
      </w:r>
    </w:p>
    <w:p>
      <w:pPr>
        <w:spacing w:after="150"/>
        <w:ind w:left="0"/>
        <w:jc w:val="left"/>
      </w:pPr>
      <w:r>
        <w:rPr>
          <w:rFonts w:ascii="Verdana"/>
          <w:b w:val="false"/>
          <w:i w:val="false"/>
          <w:color w:val="000000"/>
          <w:sz w:val="22"/>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pPr>
        <w:spacing w:after="150"/>
        <w:ind w:left="0"/>
        <w:jc w:val="left"/>
      </w:pPr>
      <w:r>
        <w:rPr>
          <w:rFonts w:ascii="Verdana"/>
          <w:b w:val="false"/>
          <w:i w:val="false"/>
          <w:color w:val="000000"/>
          <w:sz w:val="22"/>
        </w:rPr>
        <w:t>У установи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pPr>
        <w:spacing w:after="150"/>
        <w:ind w:left="0"/>
        <w:jc w:val="left"/>
      </w:pPr>
      <w:r>
        <w:rPr>
          <w:rFonts w:ascii="Verdana"/>
          <w:b w:val="false"/>
          <w:i w:val="false"/>
          <w:color w:val="000000"/>
          <w:sz w:val="22"/>
        </w:rPr>
        <w:t>Радни однос на одређено време не може да прерасте у радни однос на неодређено време.</w:t>
      </w:r>
    </w:p>
    <w:p>
      <w:pPr>
        <w:spacing w:after="120"/>
        <w:ind w:left="0"/>
        <w:jc w:val="center"/>
      </w:pPr>
      <w:r>
        <w:rPr>
          <w:rFonts w:ascii="Verdana"/>
          <w:b/>
          <w:i w:val="false"/>
          <w:color w:val="000000"/>
          <w:sz w:val="22"/>
        </w:rPr>
        <w:t>Пробни рад</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p>
    <w:p>
      <w:pPr>
        <w:spacing w:after="150"/>
        <w:ind w:left="0"/>
        <w:jc w:val="left"/>
      </w:pPr>
      <w:r>
        <w:rPr>
          <w:rFonts w:ascii="Verdana"/>
          <w:b w:val="false"/>
          <w:i w:val="false"/>
          <w:color w:val="000000"/>
          <w:sz w:val="22"/>
        </w:rPr>
        <w:t>Изузетно од става 1. овог члана пробни рад може да се уговори и у случају пријема у радни однос на одређено време.</w:t>
      </w:r>
    </w:p>
    <w:p>
      <w:pPr>
        <w:spacing w:after="150"/>
        <w:ind w:left="0"/>
        <w:jc w:val="left"/>
      </w:pPr>
      <w:r>
        <w:rPr>
          <w:rFonts w:ascii="Verdana"/>
          <w:b w:val="false"/>
          <w:i w:val="false"/>
          <w:color w:val="000000"/>
          <w:sz w:val="22"/>
        </w:rPr>
        <w:t>Пробни рад обавља се у складу са законом којим се уређује рад.</w:t>
      </w:r>
    </w:p>
    <w:p>
      <w:pPr>
        <w:spacing w:after="120"/>
        <w:ind w:left="0"/>
        <w:jc w:val="center"/>
      </w:pPr>
      <w:r>
        <w:rPr>
          <w:rFonts w:ascii="Verdana"/>
          <w:b/>
          <w:i w:val="false"/>
          <w:color w:val="000000"/>
          <w:sz w:val="22"/>
        </w:rPr>
        <w:t>Рад наставника у иностранству</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Образовно-васпитни рад на српском језику у иностранству изводи наставник који испуњава следеће услове:</w:t>
      </w:r>
    </w:p>
    <w:p>
      <w:pPr>
        <w:spacing w:after="150"/>
        <w:ind w:left="0"/>
        <w:jc w:val="left"/>
      </w:pPr>
      <w:r>
        <w:rPr>
          <w:rFonts w:ascii="Verdana"/>
          <w:b w:val="false"/>
          <w:i w:val="false"/>
          <w:color w:val="000000"/>
          <w:sz w:val="22"/>
        </w:rPr>
        <w:t>1) да је у радном односу на неодређено време у школи у Републици Србији;</w:t>
      </w:r>
    </w:p>
    <w:p>
      <w:pPr>
        <w:spacing w:after="150"/>
        <w:ind w:left="0"/>
        <w:jc w:val="left"/>
      </w:pPr>
      <w:r>
        <w:rPr>
          <w:rFonts w:ascii="Verdana"/>
          <w:b w:val="false"/>
          <w:i w:val="false"/>
          <w:color w:val="000000"/>
          <w:sz w:val="22"/>
        </w:rPr>
        <w:t>2) поседује лиценцу;</w:t>
      </w:r>
    </w:p>
    <w:p>
      <w:pPr>
        <w:spacing w:after="150"/>
        <w:ind w:left="0"/>
        <w:jc w:val="left"/>
      </w:pPr>
      <w:r>
        <w:rPr>
          <w:rFonts w:ascii="Verdana"/>
          <w:b w:val="false"/>
          <w:i w:val="false"/>
          <w:color w:val="000000"/>
          <w:sz w:val="22"/>
        </w:rPr>
        <w:t>3) има најмање пет година радног искуства у области основног образовања и васпитања.</w:t>
      </w:r>
    </w:p>
    <w:p>
      <w:pPr>
        <w:spacing w:after="150"/>
        <w:ind w:left="0"/>
        <w:jc w:val="left"/>
      </w:pPr>
      <w:r>
        <w:rPr>
          <w:rFonts w:ascii="Verdana"/>
          <w:b w:val="false"/>
          <w:i w:val="false"/>
          <w:color w:val="000000"/>
          <w:sz w:val="22"/>
        </w:rPr>
        <w:t>Решење о упућивању наставника на рад у иностранство доноси министар, на основу конкурса.</w:t>
      </w:r>
    </w:p>
    <w:p>
      <w:pPr>
        <w:spacing w:after="150"/>
        <w:ind w:left="0"/>
        <w:jc w:val="left"/>
      </w:pPr>
      <w:r>
        <w:rPr>
          <w:rFonts w:ascii="Verdana"/>
          <w:b w:val="false"/>
          <w:i w:val="false"/>
          <w:color w:val="000000"/>
          <w:sz w:val="22"/>
        </w:rPr>
        <w:t>Наставник се упућује на рад у иностранство на време од годину дана, уз могућност продужења, а најдуже на период од четири године.</w:t>
      </w:r>
    </w:p>
    <w:p>
      <w:pPr>
        <w:spacing w:after="150"/>
        <w:ind w:left="0"/>
        <w:jc w:val="left"/>
      </w:pPr>
      <w:r>
        <w:rPr>
          <w:rFonts w:ascii="Verdana"/>
          <w:b w:val="false"/>
          <w:i w:val="false"/>
          <w:color w:val="000000"/>
          <w:sz w:val="22"/>
        </w:rPr>
        <w:t>Наставник у току професионалне каријере може бити ангажован на конкурсу само једном за остваривање наставе на српском језику у иностранству.</w:t>
      </w:r>
    </w:p>
    <w:p>
      <w:pPr>
        <w:spacing w:after="150"/>
        <w:ind w:left="0"/>
        <w:jc w:val="left"/>
      </w:pPr>
      <w:r>
        <w:rPr>
          <w:rFonts w:ascii="Verdana"/>
          <w:b w:val="false"/>
          <w:i w:val="false"/>
          <w:color w:val="000000"/>
          <w:sz w:val="22"/>
        </w:rPr>
        <w:t>Наставнику мирује радни однос на пословима са којих је упућен на рад у иностранство.</w:t>
      </w:r>
    </w:p>
    <w:p>
      <w:pPr>
        <w:spacing w:after="150"/>
        <w:ind w:left="0"/>
        <w:jc w:val="left"/>
      </w:pPr>
      <w:r>
        <w:rPr>
          <w:rFonts w:ascii="Verdana"/>
          <w:b/>
          <w:i w:val="false"/>
          <w:color w:val="000000"/>
          <w:sz w:val="22"/>
        </w:rPr>
        <w:t>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територији земље у 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српском језику у иностранству.</w:t>
      </w:r>
      <w:r>
        <w:rPr>
          <w:rFonts w:ascii="Calibri"/>
          <w:b/>
          <w:i w:val="false"/>
          <w:color w:val="000000"/>
          <w:vertAlign w:val="superscript"/>
        </w:rPr>
        <w:t>*</w:t>
      </w:r>
    </w:p>
    <w:p>
      <w:pPr>
        <w:spacing w:after="150"/>
        <w:ind w:left="0"/>
        <w:jc w:val="left"/>
      </w:pPr>
      <w:r>
        <w:rPr>
          <w:rFonts w:ascii="Verdana"/>
          <w:b/>
          <w:i w:val="false"/>
          <w:color w:val="000000"/>
          <w:sz w:val="22"/>
        </w:rPr>
        <w:t>Лице из става 6. овог члана ангажује се на основу конкурса или на предлог надлежног дипломатско-конзуларног представништва.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Уговор о извођењу наставе</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w:t>
      </w:r>
    </w:p>
    <w:p>
      <w:pPr>
        <w:spacing w:after="150"/>
        <w:ind w:left="0"/>
        <w:jc w:val="left"/>
      </w:pPr>
      <w:r>
        <w:rPr>
          <w:rFonts w:ascii="Verdana"/>
          <w:b w:val="false"/>
          <w:i w:val="false"/>
          <w:color w:val="000000"/>
          <w:sz w:val="22"/>
        </w:rPr>
        <w:t>Директор школе пре закључења уговора о извођењу наставе прибавља сагласност друге установе.</w:t>
      </w:r>
    </w:p>
    <w:p>
      <w:pPr>
        <w:spacing w:after="150"/>
        <w:ind w:left="0"/>
        <w:jc w:val="left"/>
      </w:pPr>
      <w:r>
        <w:rPr>
          <w:rFonts w:ascii="Verdana"/>
          <w:b w:val="false"/>
          <w:i w:val="false"/>
          <w:color w:val="000000"/>
          <w:sz w:val="22"/>
        </w:rPr>
        <w:t>Лице ангажовано по основу уговора из става 1. овог члана не заснива радни однос у школи.</w:t>
      </w:r>
    </w:p>
    <w:p>
      <w:pPr>
        <w:spacing w:after="150"/>
        <w:ind w:left="0"/>
        <w:jc w:val="left"/>
      </w:pPr>
      <w:r>
        <w:rPr>
          <w:rFonts w:ascii="Verdana"/>
          <w:b w:val="false"/>
          <w:i w:val="false"/>
          <w:color w:val="000000"/>
          <w:sz w:val="22"/>
        </w:rPr>
        <w:t>Право на накнаду за обављени рад стиче на основу извештаја о обављеном раду.</w:t>
      </w:r>
    </w:p>
    <w:p>
      <w:pPr>
        <w:spacing w:after="150"/>
        <w:ind w:left="0"/>
        <w:jc w:val="left"/>
      </w:pPr>
      <w:r>
        <w:rPr>
          <w:rFonts w:ascii="Verdana"/>
          <w:b w:val="false"/>
          <w:i w:val="false"/>
          <w:color w:val="000000"/>
          <w:sz w:val="22"/>
        </w:rPr>
        <w:t>Лице из става 1. овог члана учествује у раду стручних органа школе без права одлучивања, осим у раду одељењског већа, у складу са законом.</w:t>
      </w:r>
    </w:p>
    <w:p>
      <w:pPr>
        <w:spacing w:after="120"/>
        <w:ind w:left="0"/>
        <w:jc w:val="center"/>
      </w:pPr>
      <w:r>
        <w:rPr>
          <w:rFonts w:ascii="Verdana"/>
          <w:b/>
          <w:i w:val="false"/>
          <w:color w:val="000000"/>
          <w:sz w:val="22"/>
        </w:rPr>
        <w:t>Радно време запосленог у установи</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Пуно радно време запосленог у установи износи 40 сати недељно.</w:t>
      </w:r>
    </w:p>
    <w:p>
      <w:pPr>
        <w:spacing w:after="150"/>
        <w:ind w:left="0"/>
        <w:jc w:val="left"/>
      </w:pPr>
      <w:r>
        <w:rPr>
          <w:rFonts w:ascii="Verdana"/>
          <w:b w:val="false"/>
          <w:i w:val="false"/>
          <w:color w:val="000000"/>
          <w:sz w:val="22"/>
        </w:rPr>
        <w:t>Непуно радно време запосленог у установи, у смислу овог закона, јесте радно време краће од пуног радног времена.</w:t>
      </w:r>
    </w:p>
    <w:p>
      <w:pPr>
        <w:spacing w:after="150"/>
        <w:ind w:left="0"/>
        <w:jc w:val="left"/>
      </w:pPr>
      <w:r>
        <w:rPr>
          <w:rFonts w:ascii="Verdana"/>
          <w:b w:val="false"/>
          <w:i w:val="false"/>
          <w:color w:val="000000"/>
          <w:sz w:val="22"/>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pPr>
        <w:spacing w:after="120"/>
        <w:ind w:left="0"/>
        <w:jc w:val="center"/>
      </w:pPr>
      <w:r>
        <w:rPr>
          <w:rFonts w:ascii="Verdana"/>
          <w:b/>
          <w:i w:val="false"/>
          <w:color w:val="000000"/>
          <w:sz w:val="22"/>
        </w:rPr>
        <w:t>Норма непосредног рада наставника, васпитача и стручног сарадника</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У оквиру пуног радног времена у току радне недеље, норма непосредног рада наставника је:</w:t>
      </w:r>
    </w:p>
    <w:p>
      <w:pPr>
        <w:spacing w:after="150"/>
        <w:ind w:left="0"/>
        <w:jc w:val="left"/>
      </w:pPr>
      <w:r>
        <w:rPr>
          <w:rFonts w:ascii="Verdana"/>
          <w:b w:val="false"/>
          <w:i w:val="false"/>
          <w:color w:val="000000"/>
          <w:sz w:val="22"/>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pPr>
        <w:spacing w:after="150"/>
        <w:ind w:left="0"/>
        <w:jc w:val="left"/>
      </w:pPr>
      <w:r>
        <w:rPr>
          <w:rFonts w:ascii="Verdana"/>
          <w:b w:val="false"/>
          <w:i w:val="false"/>
          <w:color w:val="000000"/>
          <w:sz w:val="22"/>
        </w:rPr>
        <w:t>2) 26 часова наставе са ученицима за наставнике практичне наставе;</w:t>
      </w:r>
    </w:p>
    <w:p>
      <w:pPr>
        <w:spacing w:after="150"/>
        <w:ind w:left="0"/>
        <w:jc w:val="left"/>
      </w:pPr>
      <w:r>
        <w:rPr>
          <w:rFonts w:ascii="Verdana"/>
          <w:b w:val="false"/>
          <w:i w:val="false"/>
          <w:color w:val="000000"/>
          <w:sz w:val="22"/>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pPr>
        <w:spacing w:after="150"/>
        <w:ind w:left="0"/>
        <w:jc w:val="left"/>
      </w:pPr>
      <w:r>
        <w:rPr>
          <w:rFonts w:ascii="Verdana"/>
          <w:b w:val="false"/>
          <w:i w:val="false"/>
          <w:color w:val="000000"/>
          <w:sz w:val="22"/>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pPr>
        <w:spacing w:after="150"/>
        <w:ind w:left="0"/>
        <w:jc w:val="left"/>
      </w:pPr>
      <w:r>
        <w:rPr>
          <w:rFonts w:ascii="Verdana"/>
          <w:b w:val="false"/>
          <w:i w:val="false"/>
          <w:color w:val="000000"/>
          <w:sz w:val="22"/>
        </w:rPr>
        <w:t>У оквиру пуног радног времена у току радне недеље, норма непосредног рада васпитача је:</w:t>
      </w:r>
    </w:p>
    <w:p>
      <w:pPr>
        <w:spacing w:after="150"/>
        <w:ind w:left="0"/>
        <w:jc w:val="left"/>
      </w:pPr>
      <w:r>
        <w:rPr>
          <w:rFonts w:ascii="Verdana"/>
          <w:b w:val="false"/>
          <w:i w:val="false"/>
          <w:color w:val="000000"/>
          <w:sz w:val="22"/>
        </w:rPr>
        <w:t>1) 30 сати непосредног васпитно-образовног рада са децом у предшколској установи;</w:t>
      </w:r>
    </w:p>
    <w:p>
      <w:pPr>
        <w:spacing w:after="150"/>
        <w:ind w:left="0"/>
        <w:jc w:val="left"/>
      </w:pPr>
      <w:r>
        <w:rPr>
          <w:rFonts w:ascii="Verdana"/>
          <w:b w:val="false"/>
          <w:i w:val="false"/>
          <w:color w:val="000000"/>
          <w:sz w:val="22"/>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pPr>
        <w:spacing w:after="150"/>
        <w:ind w:left="0"/>
        <w:jc w:val="left"/>
      </w:pPr>
      <w:r>
        <w:rPr>
          <w:rFonts w:ascii="Verdana"/>
          <w:b w:val="false"/>
          <w:i w:val="false"/>
          <w:color w:val="000000"/>
          <w:sz w:val="22"/>
        </w:rPr>
        <w:t>3) 20 сати непосредног васпитно-образовног рада са децом на остваривању различитих програма и облика, у полудневном трајању у предшколској установи.</w:t>
      </w:r>
    </w:p>
    <w:p>
      <w:pPr>
        <w:spacing w:after="150"/>
        <w:ind w:left="0"/>
        <w:jc w:val="left"/>
      </w:pPr>
      <w:r>
        <w:rPr>
          <w:rFonts w:ascii="Verdana"/>
          <w:b w:val="false"/>
          <w:i w:val="false"/>
          <w:color w:val="000000"/>
          <w:sz w:val="22"/>
        </w:rPr>
        <w:t>Васпитач у школи са домом у оквиру пуног радног времена у току радне недеље остварује 30 сати непосредног васпитног рада са ученицима.</w:t>
      </w:r>
    </w:p>
    <w:p>
      <w:pPr>
        <w:spacing w:after="150"/>
        <w:ind w:left="0"/>
        <w:jc w:val="left"/>
      </w:pPr>
      <w:r>
        <w:rPr>
          <w:rFonts w:ascii="Verdana"/>
          <w:b w:val="false"/>
          <w:i w:val="false"/>
          <w:color w:val="000000"/>
          <w:sz w:val="22"/>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pPr>
        <w:spacing w:after="150"/>
        <w:ind w:left="0"/>
        <w:jc w:val="left"/>
      </w:pPr>
      <w:r>
        <w:rPr>
          <w:rFonts w:ascii="Verdana"/>
          <w:b w:val="false"/>
          <w:i w:val="false"/>
          <w:color w:val="000000"/>
          <w:sz w:val="22"/>
        </w:rPr>
        <w:t>Структуру и распоред обавеза наставника, васпитача и стручног сарадника у оквиру радне недеље утврђује установа годишњим планом рада.</w:t>
      </w:r>
    </w:p>
    <w:p>
      <w:pPr>
        <w:spacing w:after="150"/>
        <w:ind w:left="0"/>
        <w:jc w:val="left"/>
      </w:pPr>
      <w:r>
        <w:rPr>
          <w:rFonts w:ascii="Verdana"/>
          <w:b w:val="false"/>
          <w:i w:val="false"/>
          <w:color w:val="000000"/>
          <w:sz w:val="22"/>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pPr>
        <w:spacing w:after="150"/>
        <w:ind w:left="0"/>
        <w:jc w:val="left"/>
      </w:pPr>
      <w:r>
        <w:rPr>
          <w:rFonts w:ascii="Verdana"/>
          <w:b w:val="false"/>
          <w:i w:val="false"/>
          <w:color w:val="000000"/>
          <w:sz w:val="22"/>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pPr>
        <w:spacing w:after="150"/>
        <w:ind w:left="0"/>
        <w:jc w:val="left"/>
      </w:pPr>
      <w:r>
        <w:rPr>
          <w:rFonts w:ascii="Verdana"/>
          <w:b w:val="false"/>
          <w:i w:val="false"/>
          <w:color w:val="000000"/>
          <w:sz w:val="22"/>
        </w:rPr>
        <w:t>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pPr>
        <w:spacing w:after="150"/>
        <w:ind w:left="0"/>
        <w:jc w:val="left"/>
      </w:pPr>
      <w:r>
        <w:rPr>
          <w:rFonts w:ascii="Verdana"/>
          <w:b w:val="false"/>
          <w:i w:val="false"/>
          <w:color w:val="000000"/>
          <w:sz w:val="22"/>
        </w:rPr>
        <w:t>Наставнику који нема пуну норму часова, распоређивање часова из става 8. овог члана, сматра се допуном норме.</w:t>
      </w:r>
    </w:p>
    <w:p>
      <w:pPr>
        <w:spacing w:after="120"/>
        <w:ind w:left="0"/>
        <w:jc w:val="center"/>
      </w:pPr>
      <w:r>
        <w:rPr>
          <w:rFonts w:ascii="Verdana"/>
          <w:b/>
          <w:i w:val="false"/>
          <w:color w:val="000000"/>
          <w:sz w:val="22"/>
        </w:rPr>
        <w:t>Одмори и одсуства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Запослени у установи има право на одморе и одсуства у складу са законом којим се уређује рад, општим актом, односно уговором о раду.</w:t>
      </w:r>
    </w:p>
    <w:p>
      <w:pPr>
        <w:spacing w:after="150"/>
        <w:ind w:left="0"/>
        <w:jc w:val="left"/>
      </w:pPr>
      <w:r>
        <w:rPr>
          <w:rFonts w:ascii="Verdana"/>
          <w:b w:val="false"/>
          <w:i w:val="false"/>
          <w:color w:val="000000"/>
          <w:sz w:val="22"/>
        </w:rPr>
        <w:t>Запослени у школи, по правилу, користи годишњи одмор за време школског распуста.</w:t>
      </w:r>
    </w:p>
    <w:p>
      <w:pPr>
        <w:spacing w:after="120"/>
        <w:ind w:left="0"/>
        <w:jc w:val="center"/>
      </w:pPr>
      <w:r>
        <w:rPr>
          <w:rFonts w:ascii="Verdana"/>
          <w:b/>
          <w:i w:val="false"/>
          <w:color w:val="000000"/>
          <w:sz w:val="22"/>
        </w:rPr>
        <w:t>Одговорност запосленог</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Запослени одговара за:</w:t>
      </w:r>
    </w:p>
    <w:p>
      <w:pPr>
        <w:spacing w:after="150"/>
        <w:ind w:left="0"/>
        <w:jc w:val="left"/>
      </w:pPr>
      <w:r>
        <w:rPr>
          <w:rFonts w:ascii="Verdana"/>
          <w:b w:val="false"/>
          <w:i w:val="false"/>
          <w:color w:val="000000"/>
          <w:sz w:val="22"/>
        </w:rPr>
        <w:t>1) лакшу повреду радне обавезе, утврђену општим актом установе и законом;</w:t>
      </w:r>
    </w:p>
    <w:p>
      <w:pPr>
        <w:spacing w:after="150"/>
        <w:ind w:left="0"/>
        <w:jc w:val="left"/>
      </w:pPr>
      <w:r>
        <w:rPr>
          <w:rFonts w:ascii="Verdana"/>
          <w:b w:val="false"/>
          <w:i w:val="false"/>
          <w:color w:val="000000"/>
          <w:sz w:val="22"/>
        </w:rPr>
        <w:t>2) тежу повреду радне обавезе прописану овим законом;</w:t>
      </w:r>
    </w:p>
    <w:p>
      <w:pPr>
        <w:spacing w:after="150"/>
        <w:ind w:left="0"/>
        <w:jc w:val="left"/>
      </w:pPr>
      <w:r>
        <w:rPr>
          <w:rFonts w:ascii="Verdana"/>
          <w:b w:val="false"/>
          <w:i w:val="false"/>
          <w:color w:val="000000"/>
          <w:sz w:val="22"/>
        </w:rPr>
        <w:t>3) повреду забране из чл. 110–113. овог закона;</w:t>
      </w:r>
    </w:p>
    <w:p>
      <w:pPr>
        <w:spacing w:after="150"/>
        <w:ind w:left="0"/>
        <w:jc w:val="left"/>
      </w:pPr>
      <w:r>
        <w:rPr>
          <w:rFonts w:ascii="Verdana"/>
          <w:b w:val="false"/>
          <w:i w:val="false"/>
          <w:color w:val="000000"/>
          <w:sz w:val="22"/>
        </w:rPr>
        <w:t>4) материјалну штету коју нанесе установи, намерно или крајњом непажњом, у складу са законом.</w:t>
      </w:r>
    </w:p>
    <w:p>
      <w:pPr>
        <w:spacing w:after="120"/>
        <w:ind w:left="0"/>
        <w:jc w:val="center"/>
      </w:pPr>
      <w:r>
        <w:rPr>
          <w:rFonts w:ascii="Verdana"/>
          <w:b/>
          <w:i w:val="false"/>
          <w:color w:val="000000"/>
          <w:sz w:val="22"/>
        </w:rPr>
        <w:t>Удаљење са рада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w:t>
      </w:r>
    </w:p>
    <w:p>
      <w:pPr>
        <w:spacing w:after="120"/>
        <w:ind w:left="0"/>
        <w:jc w:val="center"/>
      </w:pPr>
      <w:r>
        <w:rPr>
          <w:rFonts w:ascii="Verdana"/>
          <w:b/>
          <w:i w:val="false"/>
          <w:color w:val="000000"/>
          <w:sz w:val="22"/>
        </w:rPr>
        <w:t>Теже повреде радне обавезе</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Теже повреде радне обавезе запосленог у установи су:</w:t>
      </w:r>
    </w:p>
    <w:p>
      <w:pPr>
        <w:spacing w:after="150"/>
        <w:ind w:left="0"/>
        <w:jc w:val="left"/>
      </w:pPr>
      <w:r>
        <w:rPr>
          <w:rFonts w:ascii="Verdana"/>
          <w:b w:val="false"/>
          <w:i w:val="false"/>
          <w:color w:val="000000"/>
          <w:sz w:val="22"/>
        </w:rPr>
        <w:t>1) извршење кривичног дела на раду или у вези са радом;</w:t>
      </w:r>
    </w:p>
    <w:p>
      <w:pPr>
        <w:spacing w:after="150"/>
        <w:ind w:left="0"/>
        <w:jc w:val="left"/>
      </w:pPr>
      <w:r>
        <w:rPr>
          <w:rFonts w:ascii="Verdana"/>
          <w:b w:val="false"/>
          <w:i w:val="false"/>
          <w:color w:val="000000"/>
          <w:sz w:val="22"/>
        </w:rPr>
        <w:t>2) подстрекавање на употребу алкохолних пића код деце и ученика, или омогућавање, давање или непријављивање набавке и употребе;</w:t>
      </w:r>
    </w:p>
    <w:p>
      <w:pPr>
        <w:spacing w:after="150"/>
        <w:ind w:left="0"/>
        <w:jc w:val="left"/>
      </w:pPr>
      <w:r>
        <w:rPr>
          <w:rFonts w:ascii="Verdana"/>
          <w:b w:val="false"/>
          <w:i w:val="false"/>
          <w:color w:val="000000"/>
          <w:sz w:val="22"/>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pPr>
        <w:spacing w:after="150"/>
        <w:ind w:left="0"/>
        <w:jc w:val="left"/>
      </w:pPr>
      <w:r>
        <w:rPr>
          <w:rFonts w:ascii="Verdana"/>
          <w:b w:val="false"/>
          <w:i w:val="false"/>
          <w:color w:val="000000"/>
          <w:sz w:val="22"/>
        </w:rPr>
        <w:t>4) ношење оружја у установи;</w:t>
      </w:r>
    </w:p>
    <w:p>
      <w:pPr>
        <w:spacing w:after="150"/>
        <w:ind w:left="0"/>
        <w:jc w:val="left"/>
      </w:pPr>
      <w:r>
        <w:rPr>
          <w:rFonts w:ascii="Verdana"/>
          <w:b w:val="false"/>
          <w:i w:val="false"/>
          <w:color w:val="000000"/>
          <w:sz w:val="22"/>
        </w:rPr>
        <w:t>5) наплаћивање припреме ученика школе у којој је наставник у радном односу, а ради оцењивања, односно полагања испита;</w:t>
      </w:r>
    </w:p>
    <w:p>
      <w:pPr>
        <w:spacing w:after="150"/>
        <w:ind w:left="0"/>
        <w:jc w:val="left"/>
      </w:pPr>
      <w:r>
        <w:rPr>
          <w:rFonts w:ascii="Verdana"/>
          <w:b w:val="false"/>
          <w:i w:val="false"/>
          <w:color w:val="000000"/>
          <w:sz w:val="22"/>
        </w:rPr>
        <w:t>6) долазак на рад у припитом или пијаном стању, употреба алкохола или других опојних средстава;</w:t>
      </w:r>
    </w:p>
    <w:p>
      <w:pPr>
        <w:spacing w:after="150"/>
        <w:ind w:left="0"/>
        <w:jc w:val="left"/>
      </w:pPr>
      <w:r>
        <w:rPr>
          <w:rFonts w:ascii="Verdana"/>
          <w:b w:val="false"/>
          <w:i w:val="false"/>
          <w:color w:val="000000"/>
          <w:sz w:val="22"/>
        </w:rPr>
        <w:t>7) неоправдано одсуство са рада најмање три узастопна радна дана;</w:t>
      </w:r>
    </w:p>
    <w:p>
      <w:pPr>
        <w:spacing w:after="150"/>
        <w:ind w:left="0"/>
        <w:jc w:val="left"/>
      </w:pPr>
      <w:r>
        <w:rPr>
          <w:rFonts w:ascii="Verdana"/>
          <w:b w:val="false"/>
          <w:i w:val="false"/>
          <w:color w:val="000000"/>
          <w:sz w:val="22"/>
        </w:rPr>
        <w:t>8) неовлашћена промена података у евиденцији, односно јавној исправи;</w:t>
      </w:r>
    </w:p>
    <w:p>
      <w:pPr>
        <w:spacing w:after="150"/>
        <w:ind w:left="0"/>
        <w:jc w:val="left"/>
      </w:pPr>
      <w:r>
        <w:rPr>
          <w:rFonts w:ascii="Verdana"/>
          <w:b w:val="false"/>
          <w:i w:val="false"/>
          <w:color w:val="000000"/>
          <w:sz w:val="22"/>
        </w:rPr>
        <w:t>9) неспровођење мера безбедности деце, ученика и запослених;</w:t>
      </w:r>
    </w:p>
    <w:p>
      <w:pPr>
        <w:spacing w:after="150"/>
        <w:ind w:left="0"/>
        <w:jc w:val="left"/>
      </w:pPr>
      <w:r>
        <w:rPr>
          <w:rFonts w:ascii="Verdana"/>
          <w:b w:val="false"/>
          <w:i w:val="false"/>
          <w:color w:val="000000"/>
          <w:sz w:val="22"/>
        </w:rPr>
        <w:t>10) уништење, оштећење, скривање или изношење евиденције, односно обрасца јавне исправе или јавне исправе;</w:t>
      </w:r>
    </w:p>
    <w:p>
      <w:pPr>
        <w:spacing w:after="150"/>
        <w:ind w:left="0"/>
        <w:jc w:val="left"/>
      </w:pPr>
      <w:r>
        <w:rPr>
          <w:rFonts w:ascii="Verdana"/>
          <w:b w:val="false"/>
          <w:i w:val="false"/>
          <w:color w:val="000000"/>
          <w:sz w:val="22"/>
        </w:rPr>
        <w:t>11) одбијање давања на увид резултата писмене провере знања ученицима, родитељима, односно другим законским заступницима;</w:t>
      </w:r>
    </w:p>
    <w:p>
      <w:pPr>
        <w:spacing w:after="150"/>
        <w:ind w:left="0"/>
        <w:jc w:val="left"/>
      </w:pPr>
      <w:r>
        <w:rPr>
          <w:rFonts w:ascii="Verdana"/>
          <w:b w:val="false"/>
          <w:i w:val="false"/>
          <w:color w:val="000000"/>
          <w:sz w:val="22"/>
        </w:rPr>
        <w:t>12) одбијање пријема и давања на увид евиденције лицу које врши надзор над радом установе, родитељу, односно другом законском заступнику;</w:t>
      </w:r>
    </w:p>
    <w:p>
      <w:pPr>
        <w:spacing w:after="150"/>
        <w:ind w:left="0"/>
        <w:jc w:val="left"/>
      </w:pPr>
      <w:r>
        <w:rPr>
          <w:rFonts w:ascii="Verdana"/>
          <w:b w:val="false"/>
          <w:i w:val="false"/>
          <w:color w:val="000000"/>
          <w:sz w:val="22"/>
        </w:rPr>
        <w:t>13) неовлашћено присвајање, коришћење и приказивање туђих података;</w:t>
      </w:r>
    </w:p>
    <w:p>
      <w:pPr>
        <w:spacing w:after="150"/>
        <w:ind w:left="0"/>
        <w:jc w:val="left"/>
      </w:pPr>
      <w:r>
        <w:rPr>
          <w:rFonts w:ascii="Verdana"/>
          <w:b w:val="false"/>
          <w:i w:val="false"/>
          <w:color w:val="000000"/>
          <w:sz w:val="22"/>
        </w:rPr>
        <w:t>14) незаконит рад или пропуштање радњи чиме се спречава или онемогућава остваривање права детета, ученика или другог запосленог;</w:t>
      </w:r>
    </w:p>
    <w:p>
      <w:pPr>
        <w:spacing w:after="150"/>
        <w:ind w:left="0"/>
        <w:jc w:val="left"/>
      </w:pPr>
      <w:r>
        <w:rPr>
          <w:rFonts w:ascii="Verdana"/>
          <w:b w:val="false"/>
          <w:i w:val="false"/>
          <w:color w:val="000000"/>
          <w:sz w:val="22"/>
        </w:rPr>
        <w:t>15) неизвршавање или несавесно, неблаговремено или немарно извршавање послова или налога директора у току рада;</w:t>
      </w:r>
    </w:p>
    <w:p>
      <w:pPr>
        <w:spacing w:after="150"/>
        <w:ind w:left="0"/>
        <w:jc w:val="left"/>
      </w:pPr>
      <w:r>
        <w:rPr>
          <w:rFonts w:ascii="Verdana"/>
          <w:b w:val="false"/>
          <w:i w:val="false"/>
          <w:color w:val="000000"/>
          <w:sz w:val="22"/>
        </w:rPr>
        <w:t>16) злоупотреба права из радног односа;</w:t>
      </w:r>
    </w:p>
    <w:p>
      <w:pPr>
        <w:spacing w:after="150"/>
        <w:ind w:left="0"/>
        <w:jc w:val="left"/>
      </w:pPr>
      <w:r>
        <w:rPr>
          <w:rFonts w:ascii="Verdana"/>
          <w:b w:val="false"/>
          <w:i w:val="false"/>
          <w:color w:val="000000"/>
          <w:sz w:val="22"/>
        </w:rPr>
        <w:t>17) незаконито располагање средствима, школским простором, опремом и имовином установе;</w:t>
      </w:r>
    </w:p>
    <w:p>
      <w:pPr>
        <w:spacing w:after="150"/>
        <w:ind w:left="0"/>
        <w:jc w:val="left"/>
      </w:pPr>
      <w:r>
        <w:rPr>
          <w:rFonts w:ascii="Verdana"/>
          <w:b w:val="false"/>
          <w:i w:val="false"/>
          <w:color w:val="000000"/>
          <w:sz w:val="22"/>
        </w:rPr>
        <w:t>18) друге повреде радне обавезе у складу са законом.</w:t>
      </w:r>
    </w:p>
    <w:p>
      <w:pPr>
        <w:spacing w:after="120"/>
        <w:ind w:left="0"/>
        <w:jc w:val="center"/>
      </w:pPr>
      <w:r>
        <w:rPr>
          <w:rFonts w:ascii="Verdana"/>
          <w:b/>
          <w:i w:val="false"/>
          <w:color w:val="000000"/>
          <w:sz w:val="22"/>
        </w:rPr>
        <w:t>Дисциплински поступак</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Дисциплински поступак се покреће и води за учињену тежу повреду радне обавезе из члана 164. и повреду забране из чл. 110–113. овог закона.</w:t>
      </w:r>
    </w:p>
    <w:p>
      <w:pPr>
        <w:spacing w:after="150"/>
        <w:ind w:left="0"/>
        <w:jc w:val="left"/>
      </w:pPr>
      <w:r>
        <w:rPr>
          <w:rFonts w:ascii="Verdana"/>
          <w:b w:val="false"/>
          <w:i w:val="false"/>
          <w:color w:val="000000"/>
          <w:sz w:val="22"/>
        </w:rPr>
        <w:t>Директор установе покреће и води дисциплински поступак, доноси решење и изриче меру у дисциплинском поступку против запосленог.</w:t>
      </w:r>
    </w:p>
    <w:p>
      <w:pPr>
        <w:spacing w:after="150"/>
        <w:ind w:left="0"/>
        <w:jc w:val="left"/>
      </w:pPr>
      <w:r>
        <w:rPr>
          <w:rFonts w:ascii="Verdana"/>
          <w:b w:val="false"/>
          <w:i w:val="false"/>
          <w:color w:val="000000"/>
          <w:sz w:val="22"/>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pPr>
        <w:spacing w:after="150"/>
        <w:ind w:left="0"/>
        <w:jc w:val="left"/>
      </w:pPr>
      <w:r>
        <w:rPr>
          <w:rFonts w:ascii="Verdana"/>
          <w:b w:val="false"/>
          <w:i w:val="false"/>
          <w:color w:val="000000"/>
          <w:sz w:val="22"/>
        </w:rPr>
        <w:t>Запослени је дужан да се писмено изјасни на наводе из закључка из става 3. овог члана у року од осам дана од дана пријема закључка.</w:t>
      </w:r>
    </w:p>
    <w:p>
      <w:pPr>
        <w:spacing w:after="150"/>
        <w:ind w:left="0"/>
        <w:jc w:val="left"/>
      </w:pPr>
      <w:r>
        <w:rPr>
          <w:rFonts w:ascii="Verdana"/>
          <w:b w:val="false"/>
          <w:i w:val="false"/>
          <w:color w:val="000000"/>
          <w:sz w:val="22"/>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pPr>
        <w:spacing w:after="150"/>
        <w:ind w:left="0"/>
        <w:jc w:val="left"/>
      </w:pPr>
      <w:r>
        <w:rPr>
          <w:rFonts w:ascii="Verdana"/>
          <w:b w:val="false"/>
          <w:i w:val="false"/>
          <w:color w:val="000000"/>
          <w:sz w:val="22"/>
        </w:rPr>
        <w:t>Изузетно, расправа се може одржати и без присуства запосленог, под условом да је запослени на расправу уредно позван.</w:t>
      </w:r>
    </w:p>
    <w:p>
      <w:pPr>
        <w:spacing w:after="150"/>
        <w:ind w:left="0"/>
        <w:jc w:val="left"/>
      </w:pPr>
      <w:r>
        <w:rPr>
          <w:rFonts w:ascii="Verdana"/>
          <w:b w:val="false"/>
          <w:i w:val="false"/>
          <w:color w:val="000000"/>
          <w:sz w:val="22"/>
        </w:rPr>
        <w:t>Дисциплински поступак је јаван, осим у случајевима прописаним законом.</w:t>
      </w:r>
    </w:p>
    <w:p>
      <w:pPr>
        <w:spacing w:after="150"/>
        <w:ind w:left="0"/>
        <w:jc w:val="left"/>
      </w:pPr>
      <w:r>
        <w:rPr>
          <w:rFonts w:ascii="Verdana"/>
          <w:b w:val="false"/>
          <w:i w:val="false"/>
          <w:color w:val="000000"/>
          <w:sz w:val="22"/>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pPr>
        <w:spacing w:after="150"/>
        <w:ind w:left="0"/>
        <w:jc w:val="left"/>
      </w:pPr>
      <w:r>
        <w:rPr>
          <w:rFonts w:ascii="Verdana"/>
          <w:b w:val="false"/>
          <w:i w:val="false"/>
          <w:color w:val="000000"/>
          <w:sz w:val="22"/>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w:t>
      </w:r>
    </w:p>
    <w:p>
      <w:pPr>
        <w:spacing w:after="150"/>
        <w:ind w:left="0"/>
        <w:jc w:val="left"/>
      </w:pPr>
      <w:r>
        <w:rPr>
          <w:rFonts w:ascii="Verdana"/>
          <w:b w:val="false"/>
          <w:i w:val="false"/>
          <w:color w:val="000000"/>
          <w:sz w:val="22"/>
        </w:rPr>
        <w:t>Вођење дисциплинског поступка застарева у року од шест месеци од дана покретања дисциплинског поступка.</w:t>
      </w:r>
    </w:p>
    <w:p>
      <w:pPr>
        <w:spacing w:after="150"/>
        <w:ind w:left="0"/>
        <w:jc w:val="left"/>
      </w:pPr>
      <w:r>
        <w:rPr>
          <w:rFonts w:ascii="Verdana"/>
          <w:b w:val="false"/>
          <w:i w:val="false"/>
          <w:color w:val="000000"/>
          <w:sz w:val="22"/>
        </w:rPr>
        <w:t>Застарелост не тече ако дисциплински поступак не може да се покрене или води због одсуства запосленог или других разлога у складу са законом.</w:t>
      </w:r>
    </w:p>
    <w:p>
      <w:pPr>
        <w:spacing w:after="150"/>
        <w:ind w:left="0"/>
        <w:jc w:val="left"/>
      </w:pPr>
      <w:r>
        <w:rPr>
          <w:rFonts w:ascii="Verdana"/>
          <w:b w:val="false"/>
          <w:i w:val="false"/>
          <w:color w:val="000000"/>
          <w:sz w:val="22"/>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p>
    <w:p>
      <w:pPr>
        <w:spacing w:after="120"/>
        <w:ind w:left="0"/>
        <w:jc w:val="center"/>
      </w:pPr>
      <w:r>
        <w:rPr>
          <w:rFonts w:ascii="Verdana"/>
          <w:b/>
          <w:i w:val="false"/>
          <w:color w:val="000000"/>
          <w:sz w:val="22"/>
        </w:rPr>
        <w:t>Дисциплинске мере</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Мере за тежу повреду радне обавезе из члана 164. и повреду забране из чл. 110–113. овог закона су новчана казна, удаљење са рада и престанак радног односа.</w:t>
      </w:r>
    </w:p>
    <w:p>
      <w:pPr>
        <w:spacing w:after="150"/>
        <w:ind w:left="0"/>
        <w:jc w:val="left"/>
      </w:pPr>
      <w:r>
        <w:rPr>
          <w:rFonts w:ascii="Verdana"/>
          <w:b w:val="false"/>
          <w:i w:val="false"/>
          <w:color w:val="000000"/>
          <w:sz w:val="22"/>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pPr>
        <w:spacing w:after="150"/>
        <w:ind w:left="0"/>
        <w:jc w:val="left"/>
      </w:pPr>
      <w:r>
        <w:rPr>
          <w:rFonts w:ascii="Verdana"/>
          <w:b w:val="false"/>
          <w:i w:val="false"/>
          <w:color w:val="000000"/>
          <w:sz w:val="22"/>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pPr>
        <w:spacing w:after="150"/>
        <w:ind w:left="0"/>
        <w:jc w:val="left"/>
      </w:pPr>
      <w:r>
        <w:rPr>
          <w:rFonts w:ascii="Verdana"/>
          <w:b w:val="false"/>
          <w:i w:val="false"/>
          <w:color w:val="000000"/>
          <w:sz w:val="22"/>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p>
    <w:p>
      <w:pPr>
        <w:spacing w:after="150"/>
        <w:ind w:left="0"/>
        <w:jc w:val="left"/>
      </w:pPr>
      <w:r>
        <w:rPr>
          <w:rFonts w:ascii="Verdana"/>
          <w:b w:val="false"/>
          <w:i w:val="false"/>
          <w:color w:val="000000"/>
          <w:sz w:val="22"/>
        </w:rPr>
        <w:t>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запосленом који учини повреду радне обавезе из члана 164. тач. 1)–7) овог закона, изриче се мера престанка радног односа.</w:t>
      </w:r>
    </w:p>
    <w:p>
      <w:pPr>
        <w:spacing w:after="150"/>
        <w:ind w:left="0"/>
        <w:jc w:val="left"/>
      </w:pPr>
      <w:r>
        <w:rPr>
          <w:rFonts w:ascii="Verdana"/>
          <w:b w:val="false"/>
          <w:i w:val="false"/>
          <w:color w:val="000000"/>
          <w:sz w:val="22"/>
        </w:rPr>
        <w:t>Запосленом престаје радни однос од дана пријема коначног решења директора.</w:t>
      </w:r>
    </w:p>
    <w:p>
      <w:pPr>
        <w:spacing w:after="150"/>
        <w:ind w:left="0"/>
        <w:jc w:val="left"/>
      </w:pPr>
      <w:r>
        <w:rPr>
          <w:rFonts w:ascii="Verdana"/>
          <w:b w:val="false"/>
          <w:i w:val="false"/>
          <w:color w:val="000000"/>
          <w:sz w:val="22"/>
        </w:rPr>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pPr>
        <w:spacing w:after="120"/>
        <w:ind w:left="0"/>
        <w:jc w:val="center"/>
      </w:pPr>
      <w:r>
        <w:rPr>
          <w:rFonts w:ascii="Verdana"/>
          <w:b/>
          <w:i w:val="false"/>
          <w:color w:val="000000"/>
          <w:sz w:val="22"/>
        </w:rPr>
        <w:t>Престанак радног односа</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Радни однос запосленог у установи престаје са навршених 65 година живота и најмање 15 година стажа осигурања.</w:t>
      </w:r>
    </w:p>
    <w:p>
      <w:pPr>
        <w:spacing w:after="150"/>
        <w:ind w:left="0"/>
        <w:jc w:val="left"/>
      </w:pPr>
      <w:r>
        <w:rPr>
          <w:rFonts w:ascii="Verdana"/>
          <w:b w:val="false"/>
          <w:i w:val="false"/>
          <w:color w:val="000000"/>
          <w:sz w:val="22"/>
        </w:rPr>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p>
    <w:p>
      <w:pPr>
        <w:spacing w:after="150"/>
        <w:ind w:left="0"/>
        <w:jc w:val="left"/>
      </w:pPr>
      <w:r>
        <w:rPr>
          <w:rFonts w:ascii="Verdana"/>
          <w:b w:val="false"/>
          <w:i w:val="false"/>
          <w:color w:val="000000"/>
          <w:sz w:val="22"/>
        </w:rPr>
        <w:t>Запослени коме престане радни однос из разлога утврђеног чланом 139. став 1. тачка 2) овог закона, остварује право на отпремнину.</w:t>
      </w:r>
    </w:p>
    <w:p>
      <w:pPr>
        <w:spacing w:after="150"/>
        <w:ind w:left="0"/>
        <w:jc w:val="left"/>
      </w:pPr>
      <w:r>
        <w:rPr>
          <w:rFonts w:ascii="Verdana"/>
          <w:b/>
          <w:i w:val="false"/>
          <w:color w:val="000000"/>
          <w:sz w:val="22"/>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Правна заштита запослених</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pPr>
        <w:spacing w:after="150"/>
        <w:ind w:left="0"/>
        <w:jc w:val="left"/>
      </w:pPr>
      <w:r>
        <w:rPr>
          <w:rFonts w:ascii="Verdana"/>
          <w:b w:val="false"/>
          <w:i w:val="false"/>
          <w:color w:val="000000"/>
          <w:sz w:val="22"/>
        </w:rPr>
        <w:t>Орган управљања дужан је да одлучи по жалби у року од 15 дана од дана достављања жалбе.</w:t>
      </w:r>
    </w:p>
    <w:p>
      <w:pPr>
        <w:spacing w:after="150"/>
        <w:ind w:left="0"/>
        <w:jc w:val="left"/>
      </w:pPr>
      <w:r>
        <w:rPr>
          <w:rFonts w:ascii="Verdana"/>
          <w:b w:val="false"/>
          <w:i w:val="false"/>
          <w:color w:val="000000"/>
          <w:sz w:val="22"/>
        </w:rPr>
        <w:t>Орган управљања решењем ће одбацити жалбу, уколико је неблаговремена, недопуштена или изјављена од стране неовлашћеног лица.</w:t>
      </w:r>
    </w:p>
    <w:p>
      <w:pPr>
        <w:spacing w:after="150"/>
        <w:ind w:left="0"/>
        <w:jc w:val="left"/>
      </w:pPr>
      <w:r>
        <w:rPr>
          <w:rFonts w:ascii="Verdana"/>
          <w:b w:val="false"/>
          <w:i w:val="false"/>
          <w:color w:val="000000"/>
          <w:sz w:val="22"/>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p>
    <w:p>
      <w:pPr>
        <w:spacing w:after="150"/>
        <w:ind w:left="0"/>
        <w:jc w:val="left"/>
      </w:pPr>
      <w:r>
        <w:rPr>
          <w:rFonts w:ascii="Verdana"/>
          <w:b w:val="false"/>
          <w:i w:val="false"/>
          <w:color w:val="000000"/>
          <w:sz w:val="22"/>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pPr>
        <w:spacing w:after="150"/>
        <w:ind w:left="0"/>
        <w:jc w:val="left"/>
      </w:pPr>
      <w:r>
        <w:rPr>
          <w:rFonts w:ascii="Verdana"/>
          <w:b w:val="false"/>
          <w:i w:val="false"/>
          <w:color w:val="000000"/>
          <w:sz w:val="22"/>
        </w:rPr>
        <w:t>Против новог решења директора запослени има право на жалбу.</w:t>
      </w:r>
    </w:p>
    <w:p>
      <w:pPr>
        <w:spacing w:after="150"/>
        <w:ind w:left="0"/>
        <w:jc w:val="left"/>
      </w:pPr>
      <w:r>
        <w:rPr>
          <w:rFonts w:ascii="Verdana"/>
          <w:b w:val="false"/>
          <w:i w:val="false"/>
          <w:color w:val="000000"/>
          <w:sz w:val="22"/>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pPr>
        <w:spacing w:after="150"/>
        <w:ind w:left="0"/>
        <w:jc w:val="left"/>
      </w:pPr>
      <w:r>
        <w:rPr>
          <w:rFonts w:ascii="Verdana"/>
          <w:b w:val="false"/>
          <w:i w:val="false"/>
          <w:color w:val="000000"/>
          <w:sz w:val="22"/>
        </w:rPr>
        <w:t>У радном спору запослени који побија коначно решење, тужбом мора обухватити и првостепено и другостепено решење.</w:t>
      </w:r>
    </w:p>
    <w:p>
      <w:pPr>
        <w:spacing w:after="120"/>
        <w:ind w:left="0"/>
        <w:jc w:val="center"/>
      </w:pPr>
      <w:r>
        <w:rPr>
          <w:rFonts w:ascii="Verdana"/>
          <w:b/>
          <w:i w:val="false"/>
          <w:color w:val="000000"/>
          <w:sz w:val="22"/>
        </w:rPr>
        <w:t>VIII. НАДЗОР</w:t>
      </w:r>
    </w:p>
    <w:p>
      <w:pPr>
        <w:spacing w:after="120"/>
        <w:ind w:left="0"/>
        <w:jc w:val="center"/>
      </w:pPr>
      <w:r>
        <w:rPr>
          <w:rFonts w:ascii="Verdana"/>
          <w:b/>
          <w:i w:val="false"/>
          <w:color w:val="000000"/>
          <w:sz w:val="22"/>
        </w:rPr>
        <w:t>Инспекцијски надзор</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p>
    <w:p>
      <w:pPr>
        <w:spacing w:after="120"/>
        <w:ind w:left="0"/>
        <w:jc w:val="center"/>
      </w:pPr>
      <w:r>
        <w:rPr>
          <w:rFonts w:ascii="Verdana"/>
          <w:b/>
          <w:i w:val="false"/>
          <w:color w:val="000000"/>
          <w:sz w:val="22"/>
        </w:rPr>
        <w:t>Стручно-педагошки надзор</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Послове стручно-педагошког надзора врши просветни саветник.</w:t>
      </w:r>
    </w:p>
    <w:p>
      <w:pPr>
        <w:spacing w:after="150"/>
        <w:ind w:left="0"/>
        <w:jc w:val="left"/>
      </w:pPr>
      <w:r>
        <w:rPr>
          <w:rFonts w:ascii="Verdana"/>
          <w:b w:val="false"/>
          <w:i w:val="false"/>
          <w:color w:val="000000"/>
          <w:sz w:val="22"/>
        </w:rPr>
        <w:t>Просветни саветник:</w:t>
      </w:r>
    </w:p>
    <w:p>
      <w:pPr>
        <w:spacing w:after="150"/>
        <w:ind w:left="0"/>
        <w:jc w:val="left"/>
      </w:pPr>
      <w:r>
        <w:rPr>
          <w:rFonts w:ascii="Verdana"/>
          <w:b w:val="false"/>
          <w:i w:val="false"/>
          <w:color w:val="000000"/>
          <w:sz w:val="22"/>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pPr>
        <w:spacing w:after="150"/>
        <w:ind w:left="0"/>
        <w:jc w:val="left"/>
      </w:pPr>
      <w:r>
        <w:rPr>
          <w:rFonts w:ascii="Verdana"/>
          <w:b w:val="false"/>
          <w:i w:val="false"/>
          <w:color w:val="000000"/>
          <w:sz w:val="22"/>
        </w:rPr>
        <w:t>2) пружа помоћ и подршку самовредновању установе;</w:t>
      </w:r>
    </w:p>
    <w:p>
      <w:pPr>
        <w:spacing w:after="150"/>
        <w:ind w:left="0"/>
        <w:jc w:val="left"/>
      </w:pPr>
      <w:r>
        <w:rPr>
          <w:rFonts w:ascii="Verdana"/>
          <w:b w:val="false"/>
          <w:i w:val="false"/>
          <w:color w:val="000000"/>
          <w:sz w:val="22"/>
        </w:rPr>
        <w:t>3) прати поштовање општих принципа и остваривање циљева образовања и васпитања;</w:t>
      </w:r>
    </w:p>
    <w:p>
      <w:pPr>
        <w:spacing w:after="150"/>
        <w:ind w:left="0"/>
        <w:jc w:val="left"/>
      </w:pPr>
      <w:r>
        <w:rPr>
          <w:rFonts w:ascii="Verdana"/>
          <w:b w:val="false"/>
          <w:i w:val="false"/>
          <w:color w:val="000000"/>
          <w:sz w:val="22"/>
        </w:rPr>
        <w:t>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стандарда постигнућа;</w:t>
      </w:r>
    </w:p>
    <w:p>
      <w:pPr>
        <w:spacing w:after="150"/>
        <w:ind w:left="0"/>
        <w:jc w:val="left"/>
      </w:pPr>
      <w:r>
        <w:rPr>
          <w:rFonts w:ascii="Verdana"/>
          <w:b w:val="false"/>
          <w:i w:val="false"/>
          <w:color w:val="000000"/>
          <w:sz w:val="22"/>
        </w:rPr>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p>
    <w:p>
      <w:pPr>
        <w:spacing w:after="150"/>
        <w:ind w:left="0"/>
        <w:jc w:val="left"/>
      </w:pPr>
      <w:r>
        <w:rPr>
          <w:rFonts w:ascii="Verdana"/>
          <w:b w:val="false"/>
          <w:i w:val="false"/>
          <w:color w:val="000000"/>
          <w:sz w:val="22"/>
        </w:rPr>
        <w:t>6) остварује непосредан увид у рад установе, односно дома ученика, наставника, васпитача, стручног сарадника и директора;</w:t>
      </w:r>
    </w:p>
    <w:p>
      <w:pPr>
        <w:spacing w:after="150"/>
        <w:ind w:left="0"/>
        <w:jc w:val="left"/>
      </w:pPr>
      <w:r>
        <w:rPr>
          <w:rFonts w:ascii="Verdana"/>
          <w:b w:val="false"/>
          <w:i w:val="false"/>
          <w:color w:val="000000"/>
          <w:sz w:val="22"/>
        </w:rPr>
        <w:t>7) присуствује извођењу наставе, испита и других облика образовно-васпитног рада;</w:t>
      </w:r>
    </w:p>
    <w:p>
      <w:pPr>
        <w:spacing w:after="150"/>
        <w:ind w:left="0"/>
        <w:jc w:val="left"/>
      </w:pPr>
      <w:r>
        <w:rPr>
          <w:rFonts w:ascii="Verdana"/>
          <w:b w:val="false"/>
          <w:i w:val="false"/>
          <w:color w:val="000000"/>
          <w:sz w:val="22"/>
        </w:rPr>
        <w:t>8) прати остваривање огледа;</w:t>
      </w:r>
    </w:p>
    <w:p>
      <w:pPr>
        <w:spacing w:after="150"/>
        <w:ind w:left="0"/>
        <w:jc w:val="left"/>
      </w:pPr>
      <w:r>
        <w:rPr>
          <w:rFonts w:ascii="Verdana"/>
          <w:b w:val="false"/>
          <w:i w:val="false"/>
          <w:color w:val="000000"/>
          <w:sz w:val="22"/>
        </w:rPr>
        <w:t>9) процењује испуњеност услова за стицање звања;</w:t>
      </w:r>
    </w:p>
    <w:p>
      <w:pPr>
        <w:spacing w:after="150"/>
        <w:ind w:left="0"/>
        <w:jc w:val="left"/>
      </w:pPr>
      <w:r>
        <w:rPr>
          <w:rFonts w:ascii="Verdana"/>
          <w:b w:val="false"/>
          <w:i w:val="false"/>
          <w:color w:val="000000"/>
          <w:sz w:val="22"/>
        </w:rPr>
        <w:t>10) прати и процењује квалитет рада саветника – спољног сарадника;</w:t>
      </w:r>
    </w:p>
    <w:p>
      <w:pPr>
        <w:spacing w:after="150"/>
        <w:ind w:left="0"/>
        <w:jc w:val="left"/>
      </w:pPr>
      <w:r>
        <w:rPr>
          <w:rFonts w:ascii="Verdana"/>
          <w:b w:val="false"/>
          <w:i w:val="false"/>
          <w:color w:val="000000"/>
          <w:sz w:val="22"/>
        </w:rP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p>
    <w:p>
      <w:pPr>
        <w:spacing w:after="120"/>
        <w:ind w:left="0"/>
        <w:jc w:val="center"/>
      </w:pPr>
      <w:r>
        <w:rPr>
          <w:rFonts w:ascii="Verdana"/>
          <w:b/>
          <w:i w:val="false"/>
          <w:color w:val="000000"/>
          <w:sz w:val="22"/>
        </w:rPr>
        <w:t>Услови за просветног саветника</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Послове просветног саветника може да обавља лице које има:</w:t>
      </w:r>
    </w:p>
    <w:p>
      <w:pPr>
        <w:spacing w:after="150"/>
        <w:ind w:left="0"/>
        <w:jc w:val="left"/>
      </w:pPr>
      <w:r>
        <w:rPr>
          <w:rFonts w:ascii="Verdana"/>
          <w:b w:val="false"/>
          <w:i w:val="false"/>
          <w:color w:val="000000"/>
          <w:sz w:val="22"/>
        </w:rPr>
        <w:t>1) одговарајуће образовање из чл. 140. и 142. овог закона;</w:t>
      </w:r>
    </w:p>
    <w:p>
      <w:pPr>
        <w:spacing w:after="150"/>
        <w:ind w:left="0"/>
        <w:jc w:val="left"/>
      </w:pPr>
      <w:r>
        <w:rPr>
          <w:rFonts w:ascii="Verdana"/>
          <w:b w:val="false"/>
          <w:i w:val="false"/>
          <w:color w:val="000000"/>
          <w:sz w:val="22"/>
        </w:rPr>
        <w:t>2) лиценцу за наставника, васпитача и стручног сарадника;</w:t>
      </w:r>
    </w:p>
    <w:p>
      <w:pPr>
        <w:spacing w:after="150"/>
        <w:ind w:left="0"/>
        <w:jc w:val="left"/>
      </w:pPr>
      <w:r>
        <w:rPr>
          <w:rFonts w:ascii="Verdana"/>
          <w:b w:val="false"/>
          <w:i w:val="false"/>
          <w:color w:val="000000"/>
          <w:sz w:val="22"/>
        </w:rPr>
        <w:t>3) осам година рада у области образовања и васпитања;</w:t>
      </w:r>
    </w:p>
    <w:p>
      <w:pPr>
        <w:spacing w:after="150"/>
        <w:ind w:left="0"/>
        <w:jc w:val="left"/>
      </w:pPr>
      <w:r>
        <w:rPr>
          <w:rFonts w:ascii="Verdana"/>
          <w:b w:val="false"/>
          <w:i w:val="false"/>
          <w:color w:val="000000"/>
          <w:sz w:val="22"/>
        </w:rPr>
        <w:t>4) остварене резултате у развоју образовања и васпитања и стечен професионални углед;</w:t>
      </w:r>
    </w:p>
    <w:p>
      <w:pPr>
        <w:spacing w:after="150"/>
        <w:ind w:left="0"/>
        <w:jc w:val="left"/>
      </w:pPr>
      <w:r>
        <w:rPr>
          <w:rFonts w:ascii="Verdana"/>
          <w:b w:val="false"/>
          <w:i w:val="false"/>
          <w:color w:val="000000"/>
          <w:sz w:val="22"/>
        </w:rP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w:t>
      </w:r>
    </w:p>
    <w:p>
      <w:pPr>
        <w:spacing w:after="150"/>
        <w:ind w:left="0"/>
        <w:jc w:val="left"/>
      </w:pPr>
      <w:r>
        <w:rPr>
          <w:rFonts w:ascii="Verdana"/>
          <w:b w:val="false"/>
          <w:i w:val="false"/>
          <w:color w:val="000000"/>
          <w:sz w:val="22"/>
        </w:rPr>
        <w:t>Послове просветног саветника може да обавља лице из става 1. овог члана које положи државни стручни испит и испит за просветног саветника.</w:t>
      </w:r>
    </w:p>
    <w:p>
      <w:pPr>
        <w:spacing w:after="150"/>
        <w:ind w:left="0"/>
        <w:jc w:val="left"/>
      </w:pPr>
      <w:r>
        <w:rPr>
          <w:rFonts w:ascii="Verdana"/>
          <w:b w:val="false"/>
          <w:i w:val="false"/>
          <w:color w:val="000000"/>
          <w:sz w:val="22"/>
        </w:rPr>
        <w:t>Просветном саветнику који не положи испите из става 2. овог члана у прописаном року престаје радни однос.</w:t>
      </w:r>
    </w:p>
    <w:p>
      <w:pPr>
        <w:spacing w:after="150"/>
        <w:ind w:left="0"/>
        <w:jc w:val="left"/>
      </w:pPr>
      <w:r>
        <w:rPr>
          <w:rFonts w:ascii="Verdana"/>
          <w:b w:val="false"/>
          <w:i w:val="false"/>
          <w:color w:val="000000"/>
          <w:sz w:val="22"/>
        </w:rPr>
        <w:t>Просветни саветник дужан је да се стално стручно усавршава ради успешнијег остваривања и унапређивања стручно-педагошког надзора.</w:t>
      </w:r>
    </w:p>
    <w:p>
      <w:pPr>
        <w:spacing w:after="150"/>
        <w:ind w:left="0"/>
        <w:jc w:val="left"/>
      </w:pPr>
      <w:r>
        <w:rPr>
          <w:rFonts w:ascii="Verdana"/>
          <w:b w:val="false"/>
          <w:i w:val="false"/>
          <w:color w:val="000000"/>
          <w:sz w:val="22"/>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pPr>
        <w:spacing w:after="120"/>
        <w:ind w:left="0"/>
        <w:jc w:val="center"/>
      </w:pPr>
      <w:r>
        <w:rPr>
          <w:rFonts w:ascii="Verdana"/>
          <w:b/>
          <w:i w:val="false"/>
          <w:color w:val="000000"/>
          <w:sz w:val="22"/>
        </w:rPr>
        <w:t>Саветник – спољни сарадник</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pPr>
        <w:spacing w:after="150"/>
        <w:ind w:left="0"/>
        <w:jc w:val="left"/>
      </w:pPr>
      <w:r>
        <w:rPr>
          <w:rFonts w:ascii="Verdana"/>
          <w:b w:val="false"/>
          <w:i w:val="false"/>
          <w:color w:val="000000"/>
          <w:sz w:val="22"/>
        </w:rPr>
        <w:t>Министарство решењем одређује број саветника неопходних за пружање помоћи из става 1. овог члана.</w:t>
      </w:r>
    </w:p>
    <w:p>
      <w:pPr>
        <w:spacing w:after="150"/>
        <w:ind w:left="0"/>
        <w:jc w:val="left"/>
      </w:pPr>
      <w:r>
        <w:rPr>
          <w:rFonts w:ascii="Verdana"/>
          <w:b w:val="false"/>
          <w:i w:val="false"/>
          <w:color w:val="000000"/>
          <w:sz w:val="22"/>
        </w:rPr>
        <w:t>Избор саветника врши министар решењем на основу конкурса, односно на предлог просветног саветника или завода.</w:t>
      </w:r>
    </w:p>
    <w:p>
      <w:pPr>
        <w:spacing w:after="150"/>
        <w:ind w:left="0"/>
        <w:jc w:val="left"/>
      </w:pPr>
      <w:r>
        <w:rPr>
          <w:rFonts w:ascii="Verdana"/>
          <w:b w:val="false"/>
          <w:i w:val="false"/>
          <w:color w:val="000000"/>
          <w:sz w:val="22"/>
        </w:rPr>
        <w:t>Изабрани саветник дужан је да заврши одговарајућу обуку.</w:t>
      </w:r>
    </w:p>
    <w:p>
      <w:pPr>
        <w:spacing w:after="150"/>
        <w:ind w:left="0"/>
        <w:jc w:val="left"/>
      </w:pPr>
      <w:r>
        <w:rPr>
          <w:rFonts w:ascii="Verdana"/>
          <w:b w:val="false"/>
          <w:i w:val="false"/>
          <w:color w:val="000000"/>
          <w:sz w:val="22"/>
        </w:rPr>
        <w:t>Наставник, васпитач, стручни сарадник и саветник завода који испуњава услове из члана 171. став 1. тач. 1)–4) овог закона, може да буде изабран за саветника.</w:t>
      </w:r>
    </w:p>
    <w:p>
      <w:pPr>
        <w:spacing w:after="150"/>
        <w:ind w:left="0"/>
        <w:jc w:val="left"/>
      </w:pPr>
      <w:r>
        <w:rPr>
          <w:rFonts w:ascii="Verdana"/>
          <w:b w:val="false"/>
          <w:i w:val="false"/>
          <w:color w:val="000000"/>
          <w:sz w:val="22"/>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pPr>
        <w:spacing w:after="150"/>
        <w:ind w:left="0"/>
        <w:jc w:val="left"/>
      </w:pPr>
      <w:r>
        <w:rPr>
          <w:rFonts w:ascii="Verdana"/>
          <w:b w:val="false"/>
          <w:i w:val="false"/>
          <w:color w:val="000000"/>
          <w:sz w:val="22"/>
        </w:rP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pPr>
        <w:spacing w:after="150"/>
        <w:ind w:left="0"/>
        <w:jc w:val="left"/>
      </w:pPr>
      <w:r>
        <w:rPr>
          <w:rFonts w:ascii="Verdana"/>
          <w:b w:val="false"/>
          <w:i w:val="false"/>
          <w:color w:val="000000"/>
          <w:sz w:val="22"/>
        </w:rPr>
        <w:t>Саветник поступа по налогу министра.</w:t>
      </w:r>
    </w:p>
    <w:p>
      <w:pPr>
        <w:spacing w:after="150"/>
        <w:ind w:left="0"/>
        <w:jc w:val="left"/>
      </w:pPr>
      <w:r>
        <w:rPr>
          <w:rFonts w:ascii="Verdana"/>
          <w:b w:val="false"/>
          <w:i w:val="false"/>
          <w:color w:val="000000"/>
          <w:sz w:val="22"/>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pPr>
        <w:spacing w:after="150"/>
        <w:ind w:left="0"/>
        <w:jc w:val="left"/>
      </w:pPr>
      <w:r>
        <w:rPr>
          <w:rFonts w:ascii="Verdana"/>
          <w:b w:val="false"/>
          <w:i w:val="false"/>
          <w:color w:val="000000"/>
          <w:sz w:val="22"/>
        </w:rPr>
        <w:t>О извршеном задатку саветник подноси извештај министру.</w:t>
      </w:r>
    </w:p>
    <w:p>
      <w:pPr>
        <w:spacing w:after="150"/>
        <w:ind w:left="0"/>
        <w:jc w:val="left"/>
      </w:pPr>
      <w:r>
        <w:rPr>
          <w:rFonts w:ascii="Verdana"/>
          <w:b w:val="false"/>
          <w:i w:val="false"/>
          <w:color w:val="000000"/>
          <w:sz w:val="22"/>
        </w:rPr>
        <w:t>Саветник може да буде искључен са листе ако се на основу вредновања рада оцени да задатке не извршава на квалитетан начин.</w:t>
      </w:r>
    </w:p>
    <w:p>
      <w:pPr>
        <w:spacing w:after="120"/>
        <w:ind w:left="0"/>
        <w:jc w:val="center"/>
      </w:pPr>
      <w:r>
        <w:rPr>
          <w:rFonts w:ascii="Verdana"/>
          <w:b/>
          <w:i w:val="false"/>
          <w:color w:val="000000"/>
          <w:sz w:val="22"/>
        </w:rPr>
        <w:t>Спровођење стручно-педагошког надзора</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pPr>
        <w:spacing w:after="120"/>
        <w:ind w:left="0"/>
        <w:jc w:val="center"/>
      </w:pPr>
      <w:r>
        <w:rPr>
          <w:rFonts w:ascii="Verdana"/>
          <w:b/>
          <w:i w:val="false"/>
          <w:color w:val="000000"/>
          <w:sz w:val="22"/>
        </w:rPr>
        <w:t>IX. ЕВИДЕНЦИЈЕ У ОБРАЗОВАЊУ И ВАСПИТАЊУ</w:t>
      </w:r>
    </w:p>
    <w:p>
      <w:pPr>
        <w:spacing w:after="120"/>
        <w:ind w:left="0"/>
        <w:jc w:val="center"/>
      </w:pPr>
      <w:r>
        <w:rPr>
          <w:rFonts w:ascii="Verdana"/>
          <w:b/>
          <w:i w:val="false"/>
          <w:color w:val="000000"/>
          <w:sz w:val="22"/>
        </w:rPr>
        <w:t>Евиденције о деци, ученицима и одраслима које води установа</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Установа води евиденцију о деци, ученицима и одраслима обухваћеним формалним образовањем, о родитељима, односно другим законским заступницима и о запосленима, у складу са овим и посебним законом.</w:t>
      </w:r>
    </w:p>
    <w:p>
      <w:pPr>
        <w:spacing w:after="150"/>
        <w:ind w:left="0"/>
        <w:jc w:val="left"/>
      </w:pPr>
      <w:r>
        <w:rPr>
          <w:rFonts w:ascii="Verdana"/>
          <w:b w:val="false"/>
          <w:i w:val="false"/>
          <w:color w:val="000000"/>
          <w:sz w:val="22"/>
        </w:rPr>
        <w:t xml:space="preserve">Евиденција о деци, ученицима и одраслима 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w:t>
      </w:r>
      <w:r>
        <w:rPr>
          <w:rFonts w:ascii="Verdana"/>
          <w:b/>
          <w:i w:val="false"/>
          <w:color w:val="000000"/>
          <w:sz w:val="22"/>
        </w:rPr>
        <w:t>овим и</w:t>
      </w:r>
      <w:r>
        <w:rPr>
          <w:rFonts w:ascii="Calibri"/>
          <w:b/>
          <w:i w:val="false"/>
          <w:color w:val="000000"/>
          <w:vertAlign w:val="superscript"/>
        </w:rPr>
        <w:t>*</w:t>
      </w:r>
      <w:r>
        <w:rPr>
          <w:rFonts w:ascii="Verdana"/>
          <w:b w:val="false"/>
          <w:i w:val="false"/>
          <w:color w:val="000000"/>
          <w:sz w:val="22"/>
        </w:rPr>
        <w:t xml:space="preserve"> посебним законом.</w:t>
      </w:r>
    </w:p>
    <w:p>
      <w:pPr>
        <w:spacing w:after="150"/>
        <w:ind w:left="0"/>
        <w:jc w:val="left"/>
      </w:pPr>
      <w:r>
        <w:rPr>
          <w:rFonts w:ascii="Verdana"/>
          <w:b w:val="false"/>
          <w:i w:val="false"/>
          <w:color w:val="000000"/>
          <w:sz w:val="22"/>
        </w:rPr>
        <w:t xml:space="preserve">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w:t>
      </w:r>
      <w:r>
        <w:rPr>
          <w:rFonts w:ascii="Verdana"/>
          <w:b/>
          <w:i w:val="false"/>
          <w:color w:val="000000"/>
          <w:sz w:val="22"/>
        </w:rPr>
        <w:t>овим и</w:t>
      </w:r>
      <w:r>
        <w:rPr>
          <w:rFonts w:ascii="Calibri"/>
          <w:b/>
          <w:i w:val="false"/>
          <w:color w:val="000000"/>
          <w:vertAlign w:val="superscript"/>
        </w:rPr>
        <w:t>*</w:t>
      </w:r>
      <w:r>
        <w:rPr>
          <w:rFonts w:ascii="Verdana"/>
          <w:b w:val="false"/>
          <w:i w:val="false"/>
          <w:color w:val="000000"/>
          <w:sz w:val="22"/>
        </w:rPr>
        <w:t xml:space="preserve"> посебним законом.</w:t>
      </w:r>
    </w:p>
    <w:p>
      <w:pPr>
        <w:spacing w:after="150"/>
        <w:ind w:left="0"/>
        <w:jc w:val="left"/>
      </w:pPr>
      <w:r>
        <w:rPr>
          <w:rFonts w:ascii="Verdana"/>
          <w:b/>
          <w:i w:val="false"/>
          <w:color w:val="000000"/>
          <w:sz w:val="22"/>
        </w:rPr>
        <w:t>Установа може сваку од евиденција из ст. 1–3. овог члана да води електронски у оквиру јединственог информационог система просвете (у даљем тексту: ЈИСП).</w:t>
      </w:r>
      <w:r>
        <w:rPr>
          <w:rFonts w:ascii="Calibri"/>
          <w:b/>
          <w:i w:val="false"/>
          <w:color w:val="000000"/>
          <w:vertAlign w:val="superscript"/>
        </w:rPr>
        <w:t>*</w:t>
      </w:r>
    </w:p>
    <w:p>
      <w:pPr>
        <w:spacing w:after="150"/>
        <w:ind w:left="0"/>
        <w:jc w:val="left"/>
      </w:pPr>
      <w:r>
        <w:rPr>
          <w:rFonts w:ascii="Verdana"/>
          <w:b/>
          <w:i w:val="false"/>
          <w:color w:val="000000"/>
          <w:sz w:val="22"/>
        </w:rPr>
        <w:t>Евиденције из ст. 1–3. овог члана установа води на српском језику ћириличким писмом на прописаном обрасцу или електронски.</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6. (види члан 19. Закона - 10/2019-5)</w:t>
      </w:r>
    </w:p>
    <w:p>
      <w:pPr>
        <w:spacing w:after="150"/>
        <w:ind w:left="0"/>
        <w:jc w:val="left"/>
      </w:pPr>
      <w:r>
        <w:rPr>
          <w:rFonts w:ascii="Verdana"/>
          <w:b w:val="false"/>
          <w:i w:val="false"/>
          <w:color w:val="000000"/>
          <w:sz w:val="22"/>
        </w:rPr>
        <w:t>Када се образовно-васпитни рад остварује на језику националне мањине, установа води евиденцију на српском језику ћириличким писмом и на језику и писму националне мањине, осим евиденције о образовно-васпитном раду која се води на језику на коме се изводи образовно-васпитни рад.</w:t>
      </w:r>
    </w:p>
    <w:p>
      <w:pPr>
        <w:spacing w:after="150"/>
        <w:ind w:left="0"/>
        <w:jc w:val="left"/>
      </w:pPr>
      <w:r>
        <w:rPr>
          <w:rFonts w:ascii="Verdana"/>
          <w:b w:val="false"/>
          <w:i w:val="false"/>
          <w:color w:val="000000"/>
          <w:sz w:val="22"/>
        </w:rPr>
        <w:t>Установа је руковалац података из ст. 1–3. овог члана и одговорна је за њено прикупљање, употребу, ажурирање и чување, у складу са овим, посебним законом и законом о заштити података о личности.</w:t>
      </w:r>
    </w:p>
    <w:p>
      <w:pPr>
        <w:spacing w:after="150"/>
        <w:ind w:left="0"/>
        <w:jc w:val="left"/>
      </w:pPr>
      <w:r>
        <w:rPr>
          <w:rFonts w:ascii="Verdana"/>
          <w:b/>
          <w:i w:val="false"/>
          <w:color w:val="000000"/>
          <w:sz w:val="22"/>
        </w:rPr>
        <w:t>Уколико установа води евиденцију у електронском облику, Министарство је обрађивач података и одговорно је за чување и заштиту података.</w:t>
      </w:r>
      <w:r>
        <w:rPr>
          <w:rFonts w:ascii="Calibri"/>
          <w:b/>
          <w:i w:val="false"/>
          <w:color w:val="000000"/>
          <w:vertAlign w:val="superscript"/>
        </w:rPr>
        <w:t>*</w:t>
      </w:r>
    </w:p>
    <w:p>
      <w:pPr>
        <w:spacing w:after="150"/>
        <w:ind w:left="0"/>
        <w:jc w:val="left"/>
      </w:pPr>
      <w:r>
        <w:rPr>
          <w:rFonts w:ascii="Verdana"/>
          <w:b/>
          <w:i w:val="false"/>
          <w:color w:val="000000"/>
          <w:sz w:val="22"/>
        </w:rPr>
        <w:t>Врсту, назив, садржај и изглед образаца евиденција и јавних исправа и начин њиховог вођења, попуњавања и издавања, прописује министар, у складу са овим и посебним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Јединствени информациони систем просвете</w:t>
      </w:r>
    </w:p>
    <w:p>
      <w:pPr>
        <w:spacing w:after="120"/>
        <w:ind w:left="0"/>
        <w:jc w:val="center"/>
      </w:pPr>
      <w:r>
        <w:rPr>
          <w:rFonts w:ascii="Verdana"/>
          <w:b w:val="false"/>
          <w:i w:val="false"/>
          <w:color w:val="000000"/>
          <w:sz w:val="22"/>
        </w:rPr>
        <w:t>Члан 175.</w:t>
      </w:r>
    </w:p>
    <w:p>
      <w:pPr>
        <w:spacing w:after="150"/>
        <w:ind w:left="0"/>
        <w:jc w:val="left"/>
      </w:pPr>
      <w:r>
        <w:rPr>
          <w:rFonts w:ascii="Verdana"/>
          <w:b/>
          <w:i w:val="false"/>
          <w:color w:val="000000"/>
          <w:sz w:val="22"/>
        </w:rPr>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w:t>
      </w:r>
      <w:r>
        <w:rPr>
          <w:rFonts w:ascii="Calibri"/>
          <w:b/>
          <w:i w:val="false"/>
          <w:color w:val="000000"/>
          <w:vertAlign w:val="superscript"/>
        </w:rPr>
        <w:t>*</w:t>
      </w:r>
    </w:p>
    <w:p>
      <w:pPr>
        <w:spacing w:after="150"/>
        <w:ind w:left="0"/>
        <w:jc w:val="left"/>
      </w:pPr>
      <w:r>
        <w:rPr>
          <w:rFonts w:ascii="Verdana"/>
          <w:b/>
          <w:i w:val="false"/>
          <w:color w:val="000000"/>
          <w:sz w:val="22"/>
        </w:rPr>
        <w:t>Служба Владе из става 1. овог члана обавља послове који се односе на чување, спровођење мера заштите и обезбеђивања сигурности и безбедности података у државном центру за чување и управљање података, у складу са прописима којима се уређује електронска управа и информациона безбедност.</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Министарство </w:t>
      </w:r>
      <w:r>
        <w:rPr>
          <w:rFonts w:ascii="Verdana"/>
          <w:b/>
          <w:i w:val="false"/>
          <w:color w:val="000000"/>
          <w:sz w:val="22"/>
        </w:rPr>
        <w:t>у оквиру ЈИСП-а</w:t>
      </w:r>
      <w:r>
        <w:rPr>
          <w:rFonts w:ascii="Calibri"/>
          <w:b/>
          <w:i w:val="false"/>
          <w:color w:val="000000"/>
          <w:vertAlign w:val="superscript"/>
        </w:rPr>
        <w:t>*</w:t>
      </w:r>
      <w:r>
        <w:rPr>
          <w:rFonts w:ascii="Verdana"/>
          <w:b w:val="false"/>
          <w:i w:val="false"/>
          <w:color w:val="000000"/>
          <w:sz w:val="22"/>
        </w:rPr>
        <w:t xml:space="preserve"> води регистар:</w:t>
      </w:r>
    </w:p>
    <w:p>
      <w:pPr>
        <w:spacing w:after="150"/>
        <w:ind w:left="0"/>
        <w:jc w:val="left"/>
      </w:pPr>
      <w:r>
        <w:rPr>
          <w:rFonts w:ascii="Verdana"/>
          <w:b w:val="false"/>
          <w:i w:val="false"/>
          <w:color w:val="000000"/>
          <w:sz w:val="22"/>
        </w:rPr>
        <w:t>1) установа;</w:t>
      </w:r>
    </w:p>
    <w:p>
      <w:pPr>
        <w:spacing w:after="150"/>
        <w:ind w:left="0"/>
        <w:jc w:val="left"/>
      </w:pPr>
      <w:r>
        <w:rPr>
          <w:rFonts w:ascii="Verdana"/>
          <w:b w:val="false"/>
          <w:i w:val="false"/>
          <w:color w:val="000000"/>
          <w:sz w:val="22"/>
        </w:rPr>
        <w:t>2) деце, ученика и одраслих;</w:t>
      </w:r>
    </w:p>
    <w:p>
      <w:pPr>
        <w:spacing w:after="150"/>
        <w:ind w:left="0"/>
        <w:jc w:val="left"/>
      </w:pPr>
      <w:r>
        <w:rPr>
          <w:rFonts w:ascii="Verdana"/>
          <w:b w:val="false"/>
          <w:i w:val="false"/>
          <w:color w:val="000000"/>
          <w:sz w:val="22"/>
        </w:rPr>
        <w:t>3) запослених у установама.</w:t>
      </w:r>
    </w:p>
    <w:p>
      <w:pPr>
        <w:spacing w:after="150"/>
        <w:ind w:left="0"/>
        <w:jc w:val="left"/>
      </w:pPr>
      <w:r>
        <w:rPr>
          <w:rFonts w:ascii="Verdana"/>
          <w:b/>
          <w:i w:val="false"/>
          <w:color w:val="000000"/>
          <w:sz w:val="22"/>
        </w:rPr>
        <w:t>У регистар из става 3. овог члана уносе се подаци из евиденција из члана 174. овог закона.</w:t>
      </w:r>
      <w:r>
        <w:rPr>
          <w:rFonts w:ascii="Calibri"/>
          <w:b/>
          <w:i w:val="false"/>
          <w:color w:val="000000"/>
          <w:vertAlign w:val="superscript"/>
        </w:rPr>
        <w:t>*</w:t>
      </w:r>
    </w:p>
    <w:p>
      <w:pPr>
        <w:spacing w:after="150"/>
        <w:ind w:left="0"/>
        <w:jc w:val="left"/>
      </w:pPr>
      <w:r>
        <w:rPr>
          <w:rFonts w:ascii="Verdana"/>
          <w:b/>
          <w:i w:val="false"/>
          <w:color w:val="000000"/>
          <w:sz w:val="22"/>
        </w:rPr>
        <w:t>Установе су дужне да у регистар из става 3. овог члана уносе и ажурирају податке из евиденција из члана 174. овог закона, уколико евиденције не воде у оквиру ЈИСП-а.</w:t>
      </w:r>
      <w:r>
        <w:rPr>
          <w:rFonts w:ascii="Calibri"/>
          <w:b/>
          <w:i w:val="false"/>
          <w:color w:val="000000"/>
          <w:vertAlign w:val="superscript"/>
        </w:rPr>
        <w:t>*</w:t>
      </w:r>
    </w:p>
    <w:p>
      <w:pPr>
        <w:spacing w:after="150"/>
        <w:ind w:left="0"/>
        <w:jc w:val="left"/>
      </w:pPr>
      <w:r>
        <w:rPr>
          <w:rFonts w:ascii="Verdana"/>
          <w:b w:val="false"/>
          <w:i w:val="false"/>
          <w:color w:val="000000"/>
          <w:sz w:val="22"/>
        </w:rPr>
        <w:t>Ближе услове и начин успостављања ЈИСП-а, регистара, вођења, прикупљања,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Јединствени образовни број</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За потребе вођења регистра из члана 175. став 3. тачка 2)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представља кључ за повезивање свих података о детету, ученику и одраслом у ЈИСП-у.</w:t>
      </w:r>
    </w:p>
    <w:p>
      <w:pPr>
        <w:spacing w:after="150"/>
        <w:ind w:left="0"/>
        <w:jc w:val="left"/>
      </w:pPr>
      <w:r>
        <w:rPr>
          <w:rFonts w:ascii="Verdana"/>
          <w:b w:val="false"/>
          <w:i w:val="false"/>
          <w:color w:val="000000"/>
          <w:sz w:val="22"/>
        </w:rPr>
        <w:t>JOБ представља индивидуалну и непоновљиву ознаку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w:t>
      </w:r>
    </w:p>
    <w:p>
      <w:pPr>
        <w:spacing w:after="150"/>
        <w:ind w:left="0"/>
        <w:jc w:val="left"/>
      </w:pPr>
      <w:r>
        <w:rPr>
          <w:rFonts w:ascii="Verdana"/>
          <w:b w:val="false"/>
          <w:i w:val="false"/>
          <w:color w:val="000000"/>
          <w:sz w:val="22"/>
        </w:rPr>
        <w:t>Привремени ЈОБ додељује се детету, ученику и одраслом до добијања јединственог матичног броја грађана, страном држављанину, лицу без држављанства, прогнаном и расељеном лицу.</w:t>
      </w:r>
    </w:p>
    <w:p>
      <w:pPr>
        <w:spacing w:after="150"/>
        <w:ind w:left="0"/>
        <w:jc w:val="left"/>
      </w:pPr>
      <w:r>
        <w:rPr>
          <w:rFonts w:ascii="Verdana"/>
          <w:b w:val="false"/>
          <w:i w:val="false"/>
          <w:color w:val="000000"/>
          <w:sz w:val="22"/>
        </w:rPr>
        <w:t>У захтеву за доделу ЈОБ-а установа уноси податке у ЈИСП о идентитету детета, ученика и одраслог (име, презиме, име једног родитеља, јединствени матични број грађана, број пасоша и издавалац за стране држављане).</w:t>
      </w:r>
    </w:p>
    <w:p>
      <w:pPr>
        <w:spacing w:after="150"/>
        <w:ind w:left="0"/>
        <w:jc w:val="left"/>
      </w:pPr>
      <w:r>
        <w:rPr>
          <w:rFonts w:ascii="Verdana"/>
          <w:b w:val="false"/>
          <w:i w:val="false"/>
          <w:color w:val="000000"/>
          <w:sz w:val="22"/>
        </w:rPr>
        <w:t xml:space="preserve">Подаци о личности из става 4. овог члана прикупљају се </w:t>
      </w:r>
      <w:r>
        <w:rPr>
          <w:rFonts w:ascii="Calibri"/>
          <w:b/>
          <w:i w:val="false"/>
          <w:color w:val="000000"/>
          <w:vertAlign w:val="superscript"/>
        </w:rPr>
        <w:t>*</w:t>
      </w:r>
      <w:r>
        <w:rPr>
          <w:rFonts w:ascii="Verdana"/>
          <w:b w:val="false"/>
          <w:i w:val="false"/>
          <w:color w:val="000000"/>
          <w:sz w:val="22"/>
        </w:rPr>
        <w:t> у сврху доделе ЈОБ-а детету, ученику и одраслом</w:t>
      </w:r>
      <w:r>
        <w:rPr>
          <w:rFonts w:ascii="Verdana"/>
          <w:b/>
          <w:i w:val="false"/>
          <w:color w:val="000000"/>
          <w:sz w:val="22"/>
        </w:rPr>
        <w:t>, као и у друге сврхе прописане законом.</w:t>
      </w:r>
      <w:r>
        <w:rPr>
          <w:rFonts w:ascii="Calibri"/>
          <w:b/>
          <w:i w:val="false"/>
          <w:color w:val="000000"/>
          <w:vertAlign w:val="superscript"/>
        </w:rPr>
        <w:t>*</w:t>
      </w:r>
    </w:p>
    <w:p>
      <w:pPr>
        <w:spacing w:after="150"/>
        <w:ind w:left="0"/>
        <w:jc w:val="left"/>
      </w:pPr>
      <w:r>
        <w:rPr>
          <w:rFonts w:ascii="Verdana"/>
          <w:b w:val="false"/>
          <w:i w:val="false"/>
          <w:color w:val="000000"/>
          <w:sz w:val="22"/>
        </w:rPr>
        <w:t>Овлашћено лице установе дужно је да ЈОБ лично достави детету и ученику преко родитеља, односно другог законског заступника и одраслом у затвореној коверти, заједно са подацима за лични приступ регистру из члана 175. став 3. тачка 2) овог закона и да о томе води евиденцију.</w:t>
      </w:r>
    </w:p>
    <w:p>
      <w:pPr>
        <w:spacing w:after="150"/>
        <w:ind w:left="0"/>
        <w:jc w:val="left"/>
      </w:pPr>
      <w:r>
        <w:rPr>
          <w:rFonts w:ascii="Verdana"/>
          <w:b/>
          <w:i w:val="false"/>
          <w:color w:val="000000"/>
          <w:sz w:val="22"/>
        </w:rPr>
        <w:t>Родитељ, односно други законски заступник и одрасли из става 6. овог члана може да захтева да му се ЈОБ и подаци за лични приступ регистру доставе на адресу електронске поште.</w:t>
      </w:r>
      <w:r>
        <w:rPr>
          <w:rFonts w:ascii="Calibri"/>
          <w:b/>
          <w:i w:val="false"/>
          <w:color w:val="000000"/>
          <w:vertAlign w:val="superscript"/>
        </w:rPr>
        <w:t>*</w:t>
      </w:r>
    </w:p>
    <w:p>
      <w:pPr>
        <w:spacing w:after="150"/>
        <w:ind w:left="0"/>
        <w:jc w:val="left"/>
      </w:pPr>
      <w:r>
        <w:rPr>
          <w:rFonts w:ascii="Verdana"/>
          <w:b/>
          <w:i w:val="false"/>
          <w:color w:val="000000"/>
          <w:sz w:val="22"/>
        </w:rPr>
        <w:t>Министарство успоставља и води евиденцију у електронском облику о свим захтевима и додељеним ЈОБ и привременим ЈОБ.</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Подаци о ЈОБ-у и привременом ЈОБ-у </w:t>
      </w:r>
      <w:r>
        <w:rPr>
          <w:rFonts w:ascii="Verdana"/>
          <w:b/>
          <w:i w:val="false"/>
          <w:color w:val="000000"/>
          <w:sz w:val="22"/>
        </w:rPr>
        <w:t>из става 6. овог члана</w:t>
      </w:r>
      <w:r>
        <w:rPr>
          <w:rFonts w:ascii="Calibri"/>
          <w:b/>
          <w:i w:val="false"/>
          <w:color w:val="000000"/>
          <w:vertAlign w:val="superscript"/>
        </w:rPr>
        <w:t>*</w:t>
      </w:r>
      <w:r>
        <w:rPr>
          <w:rFonts w:ascii="Verdana"/>
          <w:b w:val="false"/>
          <w:i w:val="false"/>
          <w:color w:val="000000"/>
          <w:sz w:val="22"/>
        </w:rPr>
        <w:t xml:space="preserve"> чувају се трајно.</w:t>
      </w:r>
    </w:p>
    <w:p>
      <w:pPr>
        <w:spacing w:after="150"/>
        <w:ind w:left="0"/>
        <w:jc w:val="left"/>
      </w:pPr>
      <w:r>
        <w:rPr>
          <w:rFonts w:ascii="Verdana"/>
          <w:b w:val="false"/>
          <w:i w:val="false"/>
          <w:color w:val="000000"/>
          <w:sz w:val="22"/>
        </w:rPr>
        <w:t>Министарство је руковалац подацима о личности из става 4. овог члана.</w:t>
      </w:r>
    </w:p>
    <w:p>
      <w:pPr>
        <w:spacing w:after="150"/>
        <w:ind w:left="0"/>
        <w:jc w:val="left"/>
      </w:pPr>
      <w:r>
        <w:rPr>
          <w:rFonts w:ascii="Verdana"/>
          <w:b w:val="false"/>
          <w:i w:val="false"/>
          <w:color w:val="000000"/>
          <w:sz w:val="22"/>
        </w:rPr>
        <w:t>Ближе услове у погледу поступка доделе ЈОБ-а, прописује министар.</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Подаци у регистру деце, ученика и одраслих</w:t>
      </w:r>
    </w:p>
    <w:p>
      <w:pPr>
        <w:spacing w:after="120"/>
        <w:ind w:left="0"/>
        <w:jc w:val="center"/>
      </w:pPr>
      <w:r>
        <w:rPr>
          <w:rFonts w:ascii="Verdana"/>
          <w:b w:val="false"/>
          <w:i w:val="false"/>
          <w:color w:val="000000"/>
          <w:sz w:val="22"/>
        </w:rPr>
        <w:t>Члан 177.</w:t>
      </w:r>
    </w:p>
    <w:p>
      <w:pPr>
        <w:spacing w:after="150"/>
        <w:ind w:left="0"/>
        <w:jc w:val="left"/>
      </w:pPr>
      <w:r>
        <w:rPr>
          <w:rFonts w:ascii="Verdana"/>
          <w:b/>
          <w:i w:val="false"/>
          <w:color w:val="000000"/>
          <w:sz w:val="22"/>
        </w:rPr>
        <w:t>Подаци из члана 174. став 2. овог закона уносе се у регистар деце, ученика и одраслих, преко ЈОБ-а, у складу са законом, и то:</w:t>
      </w:r>
      <w:r>
        <w:rPr>
          <w:rFonts w:ascii="Calibri"/>
          <w:b/>
          <w:i w:val="false"/>
          <w:color w:val="000000"/>
          <w:vertAlign w:val="superscript"/>
        </w:rPr>
        <w:t>*</w:t>
      </w:r>
    </w:p>
    <w:p>
      <w:pPr>
        <w:spacing w:after="150"/>
        <w:ind w:left="0"/>
        <w:jc w:val="left"/>
      </w:pPr>
      <w:r>
        <w:rPr>
          <w:rFonts w:ascii="Verdana"/>
          <w:b w:val="false"/>
          <w:i w:val="false"/>
          <w:color w:val="000000"/>
          <w:sz w:val="22"/>
        </w:rPr>
        <w:t>1) податке за одређивање идентитета детета, ученика и одраслог: ЈОБ, пол, датум, место и држава рођења, држава и место становања;</w:t>
      </w:r>
    </w:p>
    <w:p>
      <w:pPr>
        <w:spacing w:after="150"/>
        <w:ind w:left="0"/>
        <w:jc w:val="left"/>
      </w:pPr>
      <w:r>
        <w:rPr>
          <w:rFonts w:ascii="Verdana"/>
          <w:b w:val="false"/>
          <w:i w:val="false"/>
          <w:color w:val="000000"/>
          <w:sz w:val="22"/>
        </w:rPr>
        <w:t>2) податке за одређивање образовног статуса детета, ученика и одраслог: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p>
    <w:p>
      <w:pPr>
        <w:spacing w:after="150"/>
        <w:ind w:left="0"/>
        <w:jc w:val="left"/>
      </w:pPr>
      <w:r>
        <w:rPr>
          <w:rFonts w:ascii="Verdana"/>
          <w:b w:val="false"/>
          <w:i w:val="false"/>
          <w:color w:val="000000"/>
          <w:sz w:val="22"/>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p>
    <w:p>
      <w:pPr>
        <w:spacing w:after="150"/>
        <w:ind w:left="0"/>
        <w:jc w:val="left"/>
      </w:pPr>
      <w:r>
        <w:rPr>
          <w:rFonts w:ascii="Verdana"/>
          <w:b w:val="false"/>
          <w:i w:val="false"/>
          <w:color w:val="000000"/>
          <w:sz w:val="22"/>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pPr>
        <w:spacing w:after="150"/>
        <w:ind w:left="0"/>
        <w:jc w:val="left"/>
      </w:pPr>
      <w:r>
        <w:rPr>
          <w:rFonts w:ascii="Verdana"/>
          <w:b w:val="false"/>
          <w:i w:val="false"/>
          <w:color w:val="000000"/>
          <w:sz w:val="22"/>
        </w:rPr>
        <w:t>Руковалац подацима из става 1. овог члана је Министарство.</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Подаци у регистру установа</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pPr>
        <w:spacing w:after="150"/>
        <w:ind w:left="0"/>
        <w:jc w:val="left"/>
      </w:pPr>
      <w:r>
        <w:rPr>
          <w:rFonts w:ascii="Verdana"/>
          <w:b w:val="false"/>
          <w:i w:val="false"/>
          <w:color w:val="000000"/>
          <w:sz w:val="22"/>
        </w:rPr>
        <w:t>У регистар из става 1. овог члана уносе се и други подаци од значаја за развој система образовања и васпитања.</w:t>
      </w:r>
    </w:p>
    <w:p>
      <w:pPr>
        <w:spacing w:after="150"/>
        <w:ind w:left="0"/>
        <w:jc w:val="left"/>
      </w:pPr>
      <w:r>
        <w:rPr>
          <w:rFonts w:ascii="Verdana"/>
          <w:b w:val="false"/>
          <w:i w:val="false"/>
          <w:color w:val="000000"/>
          <w:sz w:val="22"/>
        </w:rP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pPr>
        <w:spacing w:after="120"/>
        <w:ind w:left="0"/>
        <w:jc w:val="center"/>
      </w:pPr>
      <w:r>
        <w:rPr>
          <w:rFonts w:ascii="Verdana"/>
          <w:b/>
          <w:i w:val="false"/>
          <w:color w:val="000000"/>
          <w:sz w:val="22"/>
        </w:rPr>
        <w:t>Евиденција о запосленима</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Подаци о запосленима о којима установа води евиденцију из члана 174. став 3. овог закона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w:t>
      </w:r>
    </w:p>
    <w:p>
      <w:pPr>
        <w:spacing w:after="150"/>
        <w:ind w:left="0"/>
        <w:jc w:val="left"/>
      </w:pPr>
      <w:r>
        <w:rPr>
          <w:rFonts w:ascii="Verdana"/>
          <w:b w:val="false"/>
          <w:i w:val="false"/>
          <w:color w:val="000000"/>
          <w:sz w:val="22"/>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pPr>
        <w:spacing w:after="150"/>
        <w:ind w:left="0"/>
        <w:jc w:val="left"/>
      </w:pPr>
      <w:r>
        <w:rPr>
          <w:rFonts w:ascii="Verdana"/>
          <w:b w:val="false"/>
          <w:i w:val="false"/>
          <w:color w:val="000000"/>
          <w:sz w:val="22"/>
        </w:rPr>
        <w:t>Руковалац подацима из ст. 1. и 2. овог члана је установа.</w:t>
      </w:r>
    </w:p>
    <w:p>
      <w:pPr>
        <w:spacing w:after="120"/>
        <w:ind w:left="0"/>
        <w:jc w:val="center"/>
      </w:pPr>
      <w:r>
        <w:rPr>
          <w:rFonts w:ascii="Verdana"/>
          <w:b/>
          <w:i w:val="false"/>
          <w:color w:val="000000"/>
          <w:sz w:val="22"/>
        </w:rPr>
        <w:t>Подаци у регистру запослених</w:t>
      </w:r>
    </w:p>
    <w:p>
      <w:pPr>
        <w:spacing w:after="120"/>
        <w:ind w:left="0"/>
        <w:jc w:val="center"/>
      </w:pPr>
      <w:r>
        <w:rPr>
          <w:rFonts w:ascii="Verdana"/>
          <w:b w:val="false"/>
          <w:i w:val="false"/>
          <w:color w:val="000000"/>
          <w:sz w:val="22"/>
        </w:rPr>
        <w:t>Члан 180.</w:t>
      </w:r>
    </w:p>
    <w:p>
      <w:pPr>
        <w:spacing w:after="150"/>
        <w:ind w:left="0"/>
        <w:jc w:val="left"/>
      </w:pPr>
      <w:r>
        <w:rPr>
          <w:rFonts w:ascii="Verdana"/>
          <w:b/>
          <w:i w:val="false"/>
          <w:color w:val="000000"/>
          <w:sz w:val="22"/>
        </w:rPr>
        <w:t>Подаци</w:t>
      </w:r>
      <w:r>
        <w:rPr>
          <w:rFonts w:ascii="Calibri"/>
          <w:b/>
          <w:i w:val="false"/>
          <w:color w:val="000000"/>
          <w:vertAlign w:val="superscript"/>
        </w:rPr>
        <w:t>*</w:t>
      </w:r>
      <w:r>
        <w:rPr>
          <w:rFonts w:ascii="Verdana"/>
          <w:b w:val="false"/>
          <w:i w:val="false"/>
          <w:color w:val="000000"/>
          <w:sz w:val="22"/>
        </w:rPr>
        <w:t xml:space="preserve"> из члана 174. став 3. овог закона </w:t>
      </w:r>
      <w:r>
        <w:rPr>
          <w:rFonts w:ascii="Verdana"/>
          <w:b/>
          <w:i w:val="false"/>
          <w:color w:val="000000"/>
          <w:sz w:val="22"/>
        </w:rPr>
        <w:t>уносе се</w:t>
      </w:r>
      <w:r>
        <w:rPr>
          <w:rFonts w:ascii="Calibri"/>
          <w:b/>
          <w:i w:val="false"/>
          <w:color w:val="000000"/>
          <w:vertAlign w:val="superscript"/>
        </w:rPr>
        <w:t>*</w:t>
      </w:r>
      <w:r>
        <w:rPr>
          <w:rFonts w:ascii="Verdana"/>
          <w:b w:val="false"/>
          <w:i w:val="false"/>
          <w:color w:val="000000"/>
          <w:sz w:val="22"/>
        </w:rPr>
        <w:t xml:space="preserve"> у регистар запослених, и то:</w:t>
      </w:r>
    </w:p>
    <w:p>
      <w:pPr>
        <w:spacing w:after="150"/>
        <w:ind w:left="0"/>
        <w:jc w:val="left"/>
      </w:pPr>
      <w:r>
        <w:rPr>
          <w:rFonts w:ascii="Verdana"/>
          <w:b w:val="false"/>
          <w:i w:val="false"/>
          <w:color w:val="000000"/>
          <w:sz w:val="22"/>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pPr>
        <w:spacing w:after="150"/>
        <w:ind w:left="0"/>
        <w:jc w:val="left"/>
      </w:pPr>
      <w:r>
        <w:rPr>
          <w:rFonts w:ascii="Verdana"/>
          <w:b w:val="false"/>
          <w:i w:val="false"/>
          <w:color w:val="000000"/>
          <w:sz w:val="22"/>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pPr>
        <w:spacing w:after="150"/>
        <w:ind w:left="0"/>
        <w:jc w:val="left"/>
      </w:pPr>
      <w:r>
        <w:rPr>
          <w:rFonts w:ascii="Verdana"/>
          <w:b w:val="false"/>
          <w:i w:val="false"/>
          <w:color w:val="000000"/>
          <w:sz w:val="22"/>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pPr>
        <w:spacing w:after="150"/>
        <w:ind w:left="0"/>
        <w:jc w:val="left"/>
      </w:pPr>
      <w:r>
        <w:rPr>
          <w:rFonts w:ascii="Verdana"/>
          <w:b w:val="false"/>
          <w:i w:val="false"/>
          <w:color w:val="000000"/>
          <w:sz w:val="22"/>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pPr>
        <w:spacing w:after="150"/>
        <w:ind w:left="0"/>
        <w:jc w:val="left"/>
      </w:pPr>
      <w:r>
        <w:rPr>
          <w:rFonts w:ascii="Verdana"/>
          <w:b w:val="false"/>
          <w:i w:val="false"/>
          <w:color w:val="000000"/>
          <w:sz w:val="22"/>
        </w:rPr>
        <w:t>Руковалац подацима из ст. 1. и 2. овог члана је Министарство.</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Сврха обраде података</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Сврха обраде података о којима установа води евиденцију јесте праћење и унапређивање квалитета, ефикасности и ефективности рада установе и запослених, праћење, проучавање и унапређивање васпитања и образовања деце, односно образовног нивоа ученика и одраслих у процесу образовања и васпитања и остваривање права на издавање јавне исправе.</w:t>
      </w:r>
    </w:p>
    <w:p>
      <w:pPr>
        <w:spacing w:after="150"/>
        <w:ind w:left="0"/>
        <w:jc w:val="left"/>
      </w:pPr>
      <w:r>
        <w:rPr>
          <w:rFonts w:ascii="Verdana"/>
          <w:b w:val="false"/>
          <w:i w:val="false"/>
          <w:color w:val="000000"/>
          <w:sz w:val="22"/>
        </w:rPr>
        <w:t xml:space="preserve">Сврха обраде података из регистара из члана 175. став 3. овог закона јесте обезбеђивање индикатора ради праћења и унапређивања квалитета, ефикасности и ефективности система образовања и васпитања на нивоу укупног система, установе и појединца, а нарочито праћење обухвата деце, ученика и одраслих образовањем и васпитањем, њиховог напредовања и образовних постигнућа, напуштања образовног система од стране деце, ученика и одраслих, завршавања образовања; функционисање система образовања и васпитања, планирања и предузимања мера образовне и уписне политике; спровођења завршних испита и матуре; </w:t>
      </w:r>
      <w:r>
        <w:rPr>
          <w:rFonts w:ascii="Verdana"/>
          <w:b/>
          <w:i w:val="false"/>
          <w:color w:val="000000"/>
          <w:sz w:val="22"/>
        </w:rPr>
        <w:t>праћење и мерење утицаја квалификација на запошљавање, односно могућности запошљавања према стеченим квалификацијама;</w:t>
      </w:r>
      <w:r>
        <w:rPr>
          <w:rFonts w:ascii="Calibri"/>
          <w:b/>
          <w:i w:val="false"/>
          <w:color w:val="000000"/>
          <w:vertAlign w:val="superscript"/>
        </w:rPr>
        <w:t>*</w:t>
      </w:r>
      <w:r>
        <w:rPr>
          <w:rFonts w:ascii="Verdana"/>
          <w:b w:val="false"/>
          <w:i w:val="false"/>
          <w:color w:val="000000"/>
          <w:sz w:val="22"/>
        </w:rPr>
        <w:t xml:space="preserve"> праћење професионалног статуса и усавршавања запослених; праћење рада установа, финансирања система образовања и васпитања, стварање основа за спровођење националних и међународних истраживања у области образовања и васпитања, као и безбедно, ефикасно и рационално чување података и извештавања о образовним индикаторима по преузетим међународним обавезама.</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Коришћење података</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Корисник свих података из регистара из члана 175. став 3. овог закона је Министарство.</w:t>
      </w:r>
    </w:p>
    <w:p>
      <w:pPr>
        <w:spacing w:after="150"/>
        <w:ind w:left="0"/>
        <w:jc w:val="left"/>
      </w:pPr>
      <w:r>
        <w:rPr>
          <w:rFonts w:ascii="Verdana"/>
          <w:b w:val="false"/>
          <w:i w:val="false"/>
          <w:color w:val="000000"/>
          <w:sz w:val="22"/>
        </w:rPr>
        <w:t>Установа је корисник података које уноси у регистре и статистичких извештаја који проистичу из њих.</w:t>
      </w:r>
    </w:p>
    <w:p>
      <w:pPr>
        <w:spacing w:after="150"/>
        <w:ind w:left="0"/>
        <w:jc w:val="left"/>
      </w:pPr>
      <w:r>
        <w:rPr>
          <w:rFonts w:ascii="Verdana"/>
          <w:b w:val="false"/>
          <w:i w:val="false"/>
          <w:color w:val="000000"/>
          <w:sz w:val="22"/>
        </w:rPr>
        <w:t>Родитељ, односно други законски заступник детета и ученика, може добити податке који се о његовом детету, односно ученику воде у регистру из члана 175. став 3. тачка 2) овог закона, у складу са законом којим се уређује заштита података о личности.</w:t>
      </w:r>
    </w:p>
    <w:p>
      <w:pPr>
        <w:spacing w:after="150"/>
        <w:ind w:left="0"/>
        <w:jc w:val="left"/>
      </w:pPr>
      <w:r>
        <w:rPr>
          <w:rFonts w:ascii="Verdana"/>
          <w:b w:val="false"/>
          <w:i w:val="false"/>
          <w:color w:val="000000"/>
          <w:sz w:val="22"/>
        </w:rPr>
        <w:t>Податке који се о њему воде у регистру из члана 175. став 3. тачка 2) овог закона може добити и одрасли, у складу са законом којим се уређује заштита података о личности.</w:t>
      </w:r>
    </w:p>
    <w:p>
      <w:pPr>
        <w:spacing w:after="150"/>
        <w:ind w:left="0"/>
        <w:jc w:val="left"/>
      </w:pPr>
      <w:r>
        <w:rPr>
          <w:rFonts w:ascii="Verdana"/>
          <w:b w:val="false"/>
          <w:i w:val="false"/>
          <w:color w:val="000000"/>
          <w:sz w:val="22"/>
        </w:rPr>
        <w:t>Запослени у установи може добити податке који се о њему воде у регистру из члана 175. став 3. тачка 3) овог закона, у складу са законом којим се уређује заштита података о личности.</w:t>
      </w:r>
    </w:p>
    <w:p>
      <w:pPr>
        <w:spacing w:after="150"/>
        <w:ind w:left="0"/>
        <w:jc w:val="left"/>
      </w:pPr>
      <w:r>
        <w:rPr>
          <w:rFonts w:ascii="Verdana"/>
          <w:b w:val="false"/>
          <w:i w:val="false"/>
          <w:color w:val="000000"/>
          <w:sz w:val="22"/>
        </w:rPr>
        <w:t xml:space="preserve">Корисник података из регистара из члана 175. став 3.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уз обезбеђивање заштите података о </w:t>
      </w:r>
      <w:r>
        <w:rPr>
          <w:rFonts w:ascii="Calibri"/>
          <w:b/>
          <w:i w:val="false"/>
          <w:color w:val="000000"/>
          <w:vertAlign w:val="superscript"/>
        </w:rPr>
        <w:t>*</w:t>
      </w:r>
      <w:r>
        <w:rPr>
          <w:rFonts w:ascii="Verdana"/>
          <w:b w:val="false"/>
          <w:i w:val="false"/>
          <w:color w:val="000000"/>
          <w:sz w:val="22"/>
        </w:rPr>
        <w:t> личности.</w:t>
      </w:r>
    </w:p>
    <w:p>
      <w:pPr>
        <w:spacing w:after="150"/>
        <w:ind w:left="0"/>
        <w:jc w:val="left"/>
      </w:pPr>
      <w:r>
        <w:rPr>
          <w:rFonts w:ascii="Verdana"/>
          <w:b/>
          <w:i w:val="false"/>
          <w:color w:val="000000"/>
          <w:sz w:val="22"/>
        </w:rPr>
        <w:t>Корисник података из регистара из члана 175. став 3. овог закона је и агенција надлежна за квалификације која је основана и обавља делатност у складу са законом којим је уређен национални оквир квалификација,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Ажурирање и чување података</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Установа ажурира податке у евиденцијама које води на дан настанка промене, а најкасније 15 дана од дана промене.</w:t>
      </w:r>
    </w:p>
    <w:p>
      <w:pPr>
        <w:spacing w:after="150"/>
        <w:ind w:left="0"/>
        <w:jc w:val="left"/>
      </w:pPr>
      <w:r>
        <w:rPr>
          <w:rFonts w:ascii="Verdana"/>
          <w:b/>
          <w:i w:val="false"/>
          <w:color w:val="000000"/>
          <w:sz w:val="22"/>
        </w:rPr>
        <w:t>Подаци из става 1. овог члана уносе се</w:t>
      </w:r>
      <w:r>
        <w:rPr>
          <w:rFonts w:ascii="Calibri"/>
          <w:b/>
          <w:i w:val="false"/>
          <w:color w:val="000000"/>
          <w:vertAlign w:val="superscript"/>
        </w:rPr>
        <w:t>*</w:t>
      </w:r>
      <w:r>
        <w:rPr>
          <w:rFonts w:ascii="Verdana"/>
          <w:b w:val="false"/>
          <w:i w:val="false"/>
          <w:color w:val="000000"/>
          <w:sz w:val="22"/>
        </w:rPr>
        <w:t xml:space="preserve"> у регистре из члана 175. став 3. овог закона на дан настанка промене, а најкасније 30 дана од дана промене.</w:t>
      </w:r>
    </w:p>
    <w:p>
      <w:pPr>
        <w:spacing w:after="150"/>
        <w:ind w:left="0"/>
        <w:jc w:val="left"/>
      </w:pPr>
      <w:r>
        <w:rPr>
          <w:rFonts w:ascii="Verdana"/>
          <w:b/>
          <w:i w:val="false"/>
          <w:color w:val="000000"/>
          <w:sz w:val="22"/>
        </w:rPr>
        <w:t>Подаци из евиденције из члана 174. овог закона чувају се на начин и у роковима прописаним посебним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Подаци из регистра о установама чувају се трајно.</w:t>
      </w:r>
    </w:p>
    <w:p>
      <w:pPr>
        <w:spacing w:after="150"/>
        <w:ind w:left="0"/>
        <w:jc w:val="left"/>
      </w:pPr>
      <w:r>
        <w:rPr>
          <w:rFonts w:ascii="Verdana"/>
          <w:b w:val="false"/>
          <w:i w:val="false"/>
          <w:color w:val="000000"/>
          <w:sz w:val="22"/>
        </w:rPr>
        <w:t>Подаци из регистра деце, ученика и одраслих чувају се трајно, осим података о социјалном, здравственом и функционалном статусу детета, ученика и одраслог који се чувају пет година од престанка статуса.</w:t>
      </w:r>
    </w:p>
    <w:p>
      <w:pPr>
        <w:spacing w:after="150"/>
        <w:ind w:left="0"/>
        <w:jc w:val="left"/>
      </w:pPr>
      <w:r>
        <w:rPr>
          <w:rFonts w:ascii="Verdana"/>
          <w:b w:val="false"/>
          <w:i w:val="false"/>
          <w:color w:val="000000"/>
          <w:sz w:val="22"/>
        </w:rPr>
        <w:t>Подаци из регистра о запосленима чувају се трајно.</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Заштита података</w:t>
      </w:r>
    </w:p>
    <w:p>
      <w:pPr>
        <w:spacing w:after="120"/>
        <w:ind w:left="0"/>
        <w:jc w:val="center"/>
      </w:pPr>
      <w:r>
        <w:rPr>
          <w:rFonts w:ascii="Verdana"/>
          <w:b w:val="false"/>
          <w:i w:val="false"/>
          <w:color w:val="000000"/>
          <w:sz w:val="22"/>
        </w:rPr>
        <w:t>Члан 184.</w:t>
      </w:r>
    </w:p>
    <w:p>
      <w:pPr>
        <w:spacing w:after="150"/>
        <w:ind w:left="0"/>
        <w:jc w:val="left"/>
      </w:pPr>
      <w:r>
        <w:rPr>
          <w:rFonts w:ascii="Verdana"/>
          <w:b w:val="false"/>
          <w:i w:val="false"/>
          <w:color w:val="000000"/>
          <w:sz w:val="22"/>
        </w:rPr>
        <w:t>Прикупљање, чување, обрада и коришћење података спроводе се у складу са овим законом, посебним законом и законом којим се уређује заштита података о личности и највишим стандардима о заштити података.</w:t>
      </w:r>
    </w:p>
    <w:p>
      <w:pPr>
        <w:spacing w:after="150"/>
        <w:ind w:left="0"/>
        <w:jc w:val="left"/>
      </w:pPr>
      <w:r>
        <w:rPr>
          <w:rFonts w:ascii="Verdana"/>
          <w:b w:val="false"/>
          <w:i w:val="false"/>
          <w:color w:val="000000"/>
          <w:sz w:val="22"/>
        </w:rPr>
        <w:t>Установа обезбеђује мере заштите од неовлашћеног приступа и коришћења података из евиденција које води.</w:t>
      </w:r>
    </w:p>
    <w:p>
      <w:pPr>
        <w:spacing w:after="150"/>
        <w:ind w:left="0"/>
        <w:jc w:val="left"/>
      </w:pPr>
      <w:r>
        <w:rPr>
          <w:rFonts w:ascii="Verdana"/>
          <w:b w:val="false"/>
          <w:i w:val="false"/>
          <w:color w:val="000000"/>
          <w:sz w:val="22"/>
        </w:rPr>
        <w:t>Министарство обезбеђује мере заштите од неовлашћеног приступа и коришћења података у ЈИСП-у.</w:t>
      </w:r>
    </w:p>
    <w:p>
      <w:pPr>
        <w:spacing w:after="150"/>
        <w:ind w:left="0"/>
        <w:jc w:val="left"/>
      </w:pPr>
      <w:r>
        <w:rPr>
          <w:rFonts w:ascii="Verdana"/>
          <w:b w:val="false"/>
          <w:i w:val="false"/>
          <w:color w:val="000000"/>
          <w:sz w:val="22"/>
        </w:rPr>
        <w:t>За потребе научноистраживачког рада и приликом обраде података и израде анализа лични подаци користе се и објављују на начин којим се обезбеђује заштита идентитета личности.</w:t>
      </w:r>
    </w:p>
    <w:p>
      <w:pPr>
        <w:spacing w:after="150"/>
        <w:ind w:left="0"/>
        <w:jc w:val="left"/>
      </w:pPr>
      <w:r>
        <w:rPr>
          <w:rFonts w:ascii="Verdana"/>
          <w:b w:val="false"/>
          <w:i w:val="false"/>
          <w:color w:val="000000"/>
          <w:sz w:val="22"/>
        </w:rPr>
        <w:t xml:space="preserve">Послове администрирања ЈИСП-а и </w:t>
      </w:r>
      <w:r>
        <w:rPr>
          <w:rFonts w:ascii="Verdana"/>
          <w:b/>
          <w:i w:val="false"/>
          <w:color w:val="000000"/>
          <w:sz w:val="22"/>
        </w:rPr>
        <w:t>регистара</w:t>
      </w:r>
      <w:r>
        <w:rPr>
          <w:rFonts w:ascii="Calibri"/>
          <w:b/>
          <w:i w:val="false"/>
          <w:color w:val="000000"/>
          <w:vertAlign w:val="superscript"/>
        </w:rPr>
        <w:t>*</w:t>
      </w:r>
      <w:r>
        <w:rPr>
          <w:rFonts w:ascii="Verdana"/>
          <w:b w:val="false"/>
          <w:i w:val="false"/>
          <w:color w:val="000000"/>
          <w:sz w:val="22"/>
        </w:rPr>
        <w:t xml:space="preserve"> из члана 175. става 3. овог закона обавља посебно овлашћено лице у Министарству.</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i w:val="false"/>
          <w:color w:val="000000"/>
          <w:sz w:val="22"/>
        </w:rPr>
        <w:t>X. ПОВЕРАВАЊЕ ПОСЛОВА ДРЖАВНЕ УПРАВЕ АУТОНОМНОЈ ПОКРАЈИНИ</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Послови утврђени чланом 4. стaв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лиценцу), поверавају се аутономној покрајини.</w:t>
      </w:r>
    </w:p>
    <w:p>
      <w:pPr>
        <w:spacing w:after="150"/>
        <w:ind w:left="0"/>
        <w:jc w:val="left"/>
      </w:pPr>
      <w:r>
        <w:rPr>
          <w:rFonts w:ascii="Verdana"/>
          <w:b w:val="false"/>
          <w:i w:val="false"/>
          <w:color w:val="000000"/>
          <w:sz w:val="22"/>
        </w:rPr>
        <w:t>Средства за финансирање установа на територији аутономне покрајине, обезбеђују се у складу са законом.</w:t>
      </w:r>
    </w:p>
    <w:p>
      <w:pPr>
        <w:spacing w:after="150"/>
        <w:ind w:left="0"/>
        <w:jc w:val="left"/>
      </w:pPr>
      <w:r>
        <w:rPr>
          <w:rFonts w:ascii="Verdana"/>
          <w:b w:val="false"/>
          <w:i w:val="false"/>
          <w:color w:val="000000"/>
          <w:sz w:val="22"/>
        </w:rPr>
        <w:t>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pPr>
        <w:spacing w:after="150"/>
        <w:ind w:left="0"/>
        <w:jc w:val="left"/>
      </w:pPr>
      <w:r>
        <w:rPr>
          <w:rFonts w:ascii="Verdana"/>
          <w:b w:val="false"/>
          <w:i w:val="false"/>
          <w:color w:val="000000"/>
          <w:sz w:val="22"/>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pPr>
        <w:spacing w:after="150"/>
        <w:ind w:left="0"/>
        <w:jc w:val="left"/>
      </w:pPr>
      <w:r>
        <w:rPr>
          <w:rFonts w:ascii="Verdana"/>
          <w:b w:val="false"/>
          <w:i w:val="false"/>
          <w:color w:val="000000"/>
          <w:sz w:val="22"/>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p>
    <w:p>
      <w:pPr>
        <w:spacing w:after="120"/>
        <w:ind w:left="0"/>
        <w:jc w:val="center"/>
      </w:pPr>
      <w:r>
        <w:rPr>
          <w:rFonts w:ascii="Verdana"/>
          <w:b/>
          <w:i w:val="false"/>
          <w:color w:val="000000"/>
          <w:sz w:val="22"/>
        </w:rPr>
        <w:t>XI. ФИНАНСИРАЊЕ ДЕЛАТНОСТИ УСТАНОВА ЧИЈИ ЈЕ ОСНИВАЧ РЕПУБЛИКА СРБИЈА, АУТОНОМНА ПОКРАЈИНА И ЈЕДИНИЦА ЛОКАЛНЕ САМОУПРАВЕ</w:t>
      </w:r>
    </w:p>
    <w:p>
      <w:pPr>
        <w:spacing w:after="120"/>
        <w:ind w:left="0"/>
        <w:jc w:val="center"/>
      </w:pPr>
      <w:r>
        <w:rPr>
          <w:rFonts w:ascii="Verdana"/>
          <w:b/>
          <w:i w:val="false"/>
          <w:color w:val="000000"/>
          <w:sz w:val="22"/>
        </w:rPr>
        <w:t>Извори средстава</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Средства за финансирање делатности установа обезбеђују се у буџету Републике Србије, аутономне покрајине и јединице локалне самоуправе.</w:t>
      </w:r>
    </w:p>
    <w:p>
      <w:pPr>
        <w:spacing w:after="150"/>
        <w:ind w:left="0"/>
        <w:jc w:val="left"/>
      </w:pPr>
      <w:r>
        <w:rPr>
          <w:rFonts w:ascii="Verdana"/>
          <w:b w:val="false"/>
          <w:i w:val="false"/>
          <w:color w:val="000000"/>
          <w:sz w:val="22"/>
        </w:rPr>
        <w:t>Установе могу да остваре и сопствене приходе по основу проширене делатности, као и друге приходе у складу са законом.</w:t>
      </w:r>
    </w:p>
    <w:p>
      <w:pPr>
        <w:spacing w:after="150"/>
        <w:ind w:left="0"/>
        <w:jc w:val="left"/>
      </w:pPr>
      <w:r>
        <w:rPr>
          <w:rFonts w:ascii="Verdana"/>
          <w:b w:val="false"/>
          <w:i w:val="false"/>
          <w:color w:val="000000"/>
          <w:sz w:val="22"/>
        </w:rPr>
        <w:t>Средства из става 1. овог члана обезбеђују се у складу са критеријумима и стандардима финансирања установе које прописује министар.</w:t>
      </w:r>
    </w:p>
    <w:p>
      <w:pPr>
        <w:spacing w:after="150"/>
        <w:ind w:left="0"/>
        <w:jc w:val="left"/>
      </w:pPr>
      <w:r>
        <w:rPr>
          <w:rFonts w:ascii="Verdana"/>
          <w:b w:val="false"/>
          <w:i w:val="false"/>
          <w:color w:val="000000"/>
          <w:sz w:val="22"/>
        </w:rPr>
        <w:t>Остваривање прихода, евидентирање и коришћење средстава из става 2. овог члана врши се у складу са прописима којима се уређује буџетски систем.</w:t>
      </w:r>
    </w:p>
    <w:p>
      <w:pPr>
        <w:spacing w:after="120"/>
        <w:ind w:left="0"/>
        <w:jc w:val="center"/>
      </w:pPr>
      <w:r>
        <w:rPr>
          <w:rFonts w:ascii="Verdana"/>
          <w:b/>
          <w:i w:val="false"/>
          <w:color w:val="000000"/>
          <w:sz w:val="22"/>
        </w:rPr>
        <w:t>Средства из буџета Републике Србије</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pPr>
        <w:spacing w:after="150"/>
        <w:ind w:left="0"/>
        <w:jc w:val="left"/>
      </w:pPr>
      <w:r>
        <w:rPr>
          <w:rFonts w:ascii="Verdana"/>
          <w:b w:val="false"/>
          <w:i w:val="false"/>
          <w:color w:val="000000"/>
          <w:sz w:val="22"/>
        </w:rPr>
        <w:t>У буџету Републике Србије обезбеђују се средства за:</w:t>
      </w:r>
    </w:p>
    <w:p>
      <w:pPr>
        <w:spacing w:after="150"/>
        <w:ind w:left="0"/>
        <w:jc w:val="left"/>
      </w:pPr>
      <w:r>
        <w:rPr>
          <w:rFonts w:ascii="Verdana"/>
          <w:b w:val="false"/>
          <w:i w:val="false"/>
          <w:color w:val="000000"/>
          <w:sz w:val="22"/>
        </w:rPr>
        <w:t>1) остваривање припремног предшколског програма у години пред полазак у школу у трајању од четири сата, у седишту и ван седишта установе;</w:t>
      </w:r>
    </w:p>
    <w:p>
      <w:pPr>
        <w:spacing w:after="150"/>
        <w:ind w:left="0"/>
        <w:jc w:val="left"/>
      </w:pPr>
      <w:r>
        <w:rPr>
          <w:rFonts w:ascii="Verdana"/>
          <w:b w:val="false"/>
          <w:i w:val="false"/>
          <w:color w:val="000000"/>
          <w:sz w:val="22"/>
        </w:rPr>
        <w:t>2) остваривање предшколског програма за рад са децом са сметњама у развоју и инвалидитетом;</w:t>
      </w:r>
    </w:p>
    <w:p>
      <w:pPr>
        <w:spacing w:after="150"/>
        <w:ind w:left="0"/>
        <w:jc w:val="left"/>
      </w:pPr>
      <w:r>
        <w:rPr>
          <w:rFonts w:ascii="Verdana"/>
          <w:b w:val="false"/>
          <w:i w:val="false"/>
          <w:color w:val="000000"/>
          <w:sz w:val="22"/>
        </w:rPr>
        <w:t>3) остваривање предшколског програма за рад са децом на болничком лечењу;</w:t>
      </w:r>
    </w:p>
    <w:p>
      <w:pPr>
        <w:spacing w:after="150"/>
        <w:ind w:left="0"/>
        <w:jc w:val="left"/>
      </w:pPr>
      <w:r>
        <w:rPr>
          <w:rFonts w:ascii="Verdana"/>
          <w:b w:val="false"/>
          <w:i w:val="false"/>
          <w:color w:val="000000"/>
          <w:sz w:val="22"/>
        </w:rPr>
        <w:t>4) плате, накнаде и додатке запослених у основним и средњим школама, доприносе за обавезно социјално осигурање и отпремнине;</w:t>
      </w:r>
    </w:p>
    <w:p>
      <w:pPr>
        <w:spacing w:after="150"/>
        <w:ind w:left="0"/>
        <w:jc w:val="left"/>
      </w:pPr>
      <w:r>
        <w:rPr>
          <w:rFonts w:ascii="Verdana"/>
          <w:b w:val="false"/>
          <w:i w:val="false"/>
          <w:color w:val="000000"/>
          <w:sz w:val="22"/>
        </w:rPr>
        <w:t>5) плаћања по основу извршних пресуда донетих у радноправним споровима пред надлежним судовима у вези са ставом 2. тачка 4) овог члана;</w:t>
      </w:r>
    </w:p>
    <w:p>
      <w:pPr>
        <w:spacing w:after="150"/>
        <w:ind w:left="0"/>
        <w:jc w:val="left"/>
      </w:pPr>
      <w:r>
        <w:rPr>
          <w:rFonts w:ascii="Verdana"/>
          <w:b w:val="false"/>
          <w:i w:val="false"/>
          <w:color w:val="000000"/>
          <w:sz w:val="22"/>
        </w:rPr>
        <w:t>6) 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pPr>
        <w:spacing w:after="150"/>
        <w:ind w:left="0"/>
        <w:jc w:val="left"/>
      </w:pPr>
      <w:r>
        <w:rPr>
          <w:rFonts w:ascii="Verdana"/>
          <w:b w:val="false"/>
          <w:i w:val="false"/>
          <w:color w:val="000000"/>
          <w:sz w:val="22"/>
        </w:rPr>
        <w:t>7) рад школа од посебног интереса за Републику Србију, које одреди Влада;</w:t>
      </w:r>
    </w:p>
    <w:p>
      <w:pPr>
        <w:spacing w:after="150"/>
        <w:ind w:left="0"/>
        <w:jc w:val="left"/>
      </w:pPr>
      <w:r>
        <w:rPr>
          <w:rFonts w:ascii="Verdana"/>
          <w:b w:val="false"/>
          <w:i w:val="false"/>
          <w:color w:val="000000"/>
          <w:sz w:val="22"/>
        </w:rPr>
        <w:t>8) подршку посебно талентованим ученицима у виду бесповратне новчане помоћи коју министар прописује посебним актом сваке године.</w:t>
      </w:r>
    </w:p>
    <w:p>
      <w:pPr>
        <w:spacing w:after="150"/>
        <w:ind w:left="0"/>
        <w:jc w:val="left"/>
      </w:pPr>
      <w:r>
        <w:rPr>
          <w:rFonts w:ascii="Verdana"/>
          <w:b w:val="false"/>
          <w:i w:val="false"/>
          <w:color w:val="000000"/>
          <w:sz w:val="22"/>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pPr>
        <w:spacing w:after="150"/>
        <w:ind w:left="0"/>
        <w:jc w:val="left"/>
      </w:pPr>
      <w:r>
        <w:rPr>
          <w:rFonts w:ascii="Verdana"/>
          <w:b w:val="false"/>
          <w:i w:val="false"/>
          <w:color w:val="000000"/>
          <w:sz w:val="22"/>
        </w:rPr>
        <w:t>Средства из става 2. тач. 1)–3) овог члана утврђује министар подзаконским актом.</w:t>
      </w:r>
    </w:p>
    <w:p>
      <w:pPr>
        <w:spacing w:after="120"/>
        <w:ind w:left="0"/>
        <w:jc w:val="center"/>
      </w:pPr>
      <w:r>
        <w:rPr>
          <w:rFonts w:ascii="Verdana"/>
          <w:b/>
          <w:i w:val="false"/>
          <w:color w:val="000000"/>
          <w:sz w:val="22"/>
        </w:rPr>
        <w:t>Средства из буџета аутономне покрајине</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p>
    <w:p>
      <w:pPr>
        <w:spacing w:after="120"/>
        <w:ind w:left="0"/>
        <w:jc w:val="center"/>
      </w:pPr>
      <w:r>
        <w:rPr>
          <w:rFonts w:ascii="Verdana"/>
          <w:b/>
          <w:i w:val="false"/>
          <w:color w:val="000000"/>
          <w:sz w:val="22"/>
        </w:rPr>
        <w:t>Средства у буџету јединице локалне самоуправе</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У буџету јединице локалне самоуправе обезбеђују се средства за:</w:t>
      </w:r>
    </w:p>
    <w:p>
      <w:pPr>
        <w:spacing w:after="150"/>
        <w:ind w:left="0"/>
        <w:jc w:val="left"/>
      </w:pPr>
      <w:r>
        <w:rPr>
          <w:rFonts w:ascii="Verdana"/>
          <w:b w:val="false"/>
          <w:i w:val="false"/>
          <w:color w:val="000000"/>
          <w:sz w:val="22"/>
        </w:rPr>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pPr>
        <w:spacing w:after="150"/>
        <w:ind w:left="0"/>
        <w:jc w:val="left"/>
      </w:pPr>
      <w:r>
        <w:rPr>
          <w:rFonts w:ascii="Verdana"/>
          <w:b w:val="false"/>
          <w:i w:val="false"/>
          <w:color w:val="000000"/>
          <w:sz w:val="22"/>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p>
    <w:p>
      <w:pPr>
        <w:spacing w:after="150"/>
        <w:ind w:left="0"/>
        <w:jc w:val="left"/>
      </w:pPr>
      <w:r>
        <w:rPr>
          <w:rFonts w:ascii="Verdana"/>
          <w:b w:val="false"/>
          <w:i w:val="false"/>
          <w:color w:val="000000"/>
          <w:sz w:val="22"/>
        </w:rPr>
        <w:t>3) стручно усавршавање запослених;</w:t>
      </w:r>
    </w:p>
    <w:p>
      <w:pPr>
        <w:spacing w:after="150"/>
        <w:ind w:left="0"/>
        <w:jc w:val="left"/>
      </w:pPr>
      <w:r>
        <w:rPr>
          <w:rFonts w:ascii="Verdana"/>
          <w:b w:val="false"/>
          <w:i w:val="false"/>
          <w:color w:val="000000"/>
          <w:sz w:val="22"/>
        </w:rPr>
        <w:t>4) јубиларне награде и помоћ запосленима у основној и средњој школи;</w:t>
      </w:r>
    </w:p>
    <w:p>
      <w:pPr>
        <w:spacing w:after="150"/>
        <w:ind w:left="0"/>
        <w:jc w:val="left"/>
      </w:pPr>
      <w:r>
        <w:rPr>
          <w:rFonts w:ascii="Verdana"/>
          <w:b w:val="false"/>
          <w:i w:val="false"/>
          <w:color w:val="000000"/>
          <w:sz w:val="22"/>
        </w:rPr>
        <w:t>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p>
    <w:p>
      <w:pPr>
        <w:spacing w:after="150"/>
        <w:ind w:left="0"/>
        <w:jc w:val="left"/>
      </w:pPr>
      <w:r>
        <w:rPr>
          <w:rFonts w:ascii="Verdana"/>
          <w:b w:val="false"/>
          <w:i w:val="false"/>
          <w:color w:val="000000"/>
          <w:sz w:val="22"/>
        </w:rPr>
        <w:t>6) превоз запослених;</w:t>
      </w:r>
    </w:p>
    <w:p>
      <w:pPr>
        <w:spacing w:after="150"/>
        <w:ind w:left="0"/>
        <w:jc w:val="left"/>
      </w:pPr>
      <w:r>
        <w:rPr>
          <w:rFonts w:ascii="Verdana"/>
          <w:b w:val="false"/>
          <w:i w:val="false"/>
          <w:color w:val="000000"/>
          <w:sz w:val="22"/>
        </w:rPr>
        <w:t>7) капиталне издатке;</w:t>
      </w:r>
    </w:p>
    <w:p>
      <w:pPr>
        <w:spacing w:after="150"/>
        <w:ind w:left="0"/>
        <w:jc w:val="left"/>
      </w:pPr>
      <w:r>
        <w:rPr>
          <w:rFonts w:ascii="Verdana"/>
          <w:b w:val="false"/>
          <w:i w:val="false"/>
          <w:color w:val="000000"/>
          <w:sz w:val="22"/>
        </w:rPr>
        <w:t>8) заштиту и безбедност деце и ученика, у складу са прописаним мерама из члана 108. овог закона;</w:t>
      </w:r>
    </w:p>
    <w:p>
      <w:pPr>
        <w:spacing w:after="150"/>
        <w:ind w:left="0"/>
        <w:jc w:val="left"/>
      </w:pPr>
      <w:r>
        <w:rPr>
          <w:rFonts w:ascii="Verdana"/>
          <w:b w:val="false"/>
          <w:i w:val="false"/>
          <w:color w:val="000000"/>
          <w:sz w:val="22"/>
        </w:rPr>
        <w:t>9) друге текуће расходе, осим оних за које се средства обезбеђују у буџету Републике Србије;</w:t>
      </w:r>
    </w:p>
    <w:p>
      <w:pPr>
        <w:spacing w:after="150"/>
        <w:ind w:left="0"/>
        <w:jc w:val="left"/>
      </w:pPr>
      <w:r>
        <w:rPr>
          <w:rFonts w:ascii="Verdana"/>
          <w:b w:val="false"/>
          <w:i w:val="false"/>
          <w:color w:val="000000"/>
          <w:sz w:val="22"/>
        </w:rPr>
        <w:t>10) плаћања по основу извршних пресуда донетих пред надлежним судовима у споровима у вези са овим чланом.</w:t>
      </w:r>
    </w:p>
    <w:p>
      <w:pPr>
        <w:spacing w:after="120"/>
        <w:ind w:left="0"/>
        <w:jc w:val="center"/>
      </w:pPr>
      <w:r>
        <w:rPr>
          <w:rFonts w:ascii="Verdana"/>
          <w:b/>
          <w:i w:val="false"/>
          <w:color w:val="000000"/>
          <w:sz w:val="22"/>
        </w:rPr>
        <w:t>Обезбеђивање средстава за виши квалитет образовања</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p>
    <w:p>
      <w:pPr>
        <w:spacing w:after="150"/>
        <w:ind w:left="0"/>
        <w:jc w:val="left"/>
      </w:pPr>
      <w:r>
        <w:rPr>
          <w:rFonts w:ascii="Verdana"/>
          <w:b w:val="false"/>
          <w:i w:val="false"/>
          <w:color w:val="000000"/>
          <w:sz w:val="22"/>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p>
    <w:p>
      <w:pPr>
        <w:spacing w:after="150"/>
        <w:ind w:left="0"/>
        <w:jc w:val="left"/>
      </w:pPr>
      <w:r>
        <w:rPr>
          <w:rFonts w:ascii="Verdana"/>
          <w:b w:val="false"/>
          <w:i w:val="false"/>
          <w:color w:val="000000"/>
          <w:sz w:val="22"/>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pPr>
        <w:spacing w:after="120"/>
        <w:ind w:left="0"/>
        <w:jc w:val="center"/>
      </w:pPr>
      <w:r>
        <w:rPr>
          <w:rFonts w:ascii="Verdana"/>
          <w:b/>
          <w:i w:val="false"/>
          <w:color w:val="000000"/>
          <w:sz w:val="22"/>
        </w:rPr>
        <w:t>XII. КАЗНЕНЕ ОДРЕДБЕ</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Новчаном казном од 100.000 до 1.000.000 динара казниће се за прекршај установа ако:</w:t>
      </w:r>
    </w:p>
    <w:p>
      <w:pPr>
        <w:spacing w:after="150"/>
        <w:ind w:left="0"/>
        <w:jc w:val="left"/>
      </w:pPr>
      <w:r>
        <w:rPr>
          <w:rFonts w:ascii="Verdana"/>
          <w:b w:val="false"/>
          <w:i w:val="false"/>
          <w:color w:val="000000"/>
          <w:sz w:val="22"/>
        </w:rPr>
        <w:t>1) не упише дете у предшколску установу, односно основну школу ради похађања припремног предшколског програма (члан 17);</w:t>
      </w:r>
    </w:p>
    <w:p>
      <w:pPr>
        <w:spacing w:after="150"/>
        <w:ind w:left="0"/>
        <w:jc w:val="left"/>
      </w:pPr>
      <w:r>
        <w:rPr>
          <w:rFonts w:ascii="Verdana"/>
          <w:b w:val="false"/>
          <w:i w:val="false"/>
          <w:color w:val="000000"/>
          <w:sz w:val="22"/>
        </w:rPr>
        <w:t>2) не упише дете у основну школу (члан 18);</w:t>
      </w:r>
    </w:p>
    <w:p>
      <w:pPr>
        <w:spacing w:after="150"/>
        <w:ind w:left="0"/>
        <w:jc w:val="left"/>
      </w:pPr>
      <w:r>
        <w:rPr>
          <w:rFonts w:ascii="Verdana"/>
          <w:b w:val="false"/>
          <w:i w:val="false"/>
          <w:color w:val="000000"/>
          <w:sz w:val="22"/>
        </w:rPr>
        <w:t>3) не донесе развојни план и годишњи план рада у року прописаном овим законом или их не примењује (чл. 50. и 62);</w:t>
      </w:r>
    </w:p>
    <w:p>
      <w:pPr>
        <w:spacing w:after="150"/>
        <w:ind w:left="0"/>
        <w:jc w:val="left"/>
      </w:pPr>
      <w:r>
        <w:rPr>
          <w:rFonts w:ascii="Verdana"/>
          <w:b w:val="false"/>
          <w:i w:val="false"/>
          <w:color w:val="000000"/>
          <w:sz w:val="22"/>
        </w:rPr>
        <w:t>4) спроводи оглед без одобрења министра или врши статусне промене за време огледа, супротно члану 51. овог закона;</w:t>
      </w:r>
    </w:p>
    <w:p>
      <w:pPr>
        <w:spacing w:after="150"/>
        <w:ind w:left="0"/>
        <w:jc w:val="left"/>
      </w:pPr>
      <w:r>
        <w:rPr>
          <w:rFonts w:ascii="Verdana"/>
          <w:b w:val="false"/>
          <w:i w:val="false"/>
          <w:color w:val="000000"/>
          <w:sz w:val="22"/>
        </w:rPr>
        <w:t>5) не донесе благовремено, односно не остварује програм образовања и васпитања или не предузима мере за остваривање принципа, циљева и стандарда постигнућа (чл. 56, 58, 60–62, 65, 68. и 69);</w:t>
      </w:r>
    </w:p>
    <w:p>
      <w:pPr>
        <w:spacing w:after="150"/>
        <w:ind w:left="0"/>
        <w:jc w:val="left"/>
      </w:pPr>
      <w:r>
        <w:rPr>
          <w:rFonts w:ascii="Verdana"/>
          <w:b w:val="false"/>
          <w:i w:val="false"/>
          <w:color w:val="000000"/>
          <w:sz w:val="22"/>
        </w:rPr>
        <w:t>6) не донесе или не остварује индивидуални образовни план (члан 76);</w:t>
      </w:r>
    </w:p>
    <w:p>
      <w:pPr>
        <w:spacing w:after="150"/>
        <w:ind w:left="0"/>
        <w:jc w:val="left"/>
      </w:pPr>
      <w:r>
        <w:rPr>
          <w:rFonts w:ascii="Verdana"/>
          <w:b w:val="false"/>
          <w:i w:val="false"/>
          <w:color w:val="000000"/>
          <w:sz w:val="22"/>
        </w:rPr>
        <w:t>7) не пропише начин и поступак за заштиту и безбедност деце, односно ученика (члан 108);</w:t>
      </w:r>
    </w:p>
    <w:p>
      <w:pPr>
        <w:spacing w:after="150"/>
        <w:ind w:left="0"/>
        <w:jc w:val="left"/>
      </w:pPr>
      <w:r>
        <w:rPr>
          <w:rFonts w:ascii="Verdana"/>
          <w:b w:val="false"/>
          <w:i w:val="false"/>
          <w:color w:val="000000"/>
          <w:sz w:val="22"/>
        </w:rP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w:t>
      </w:r>
    </w:p>
    <w:p>
      <w:pPr>
        <w:spacing w:after="150"/>
        <w:ind w:left="0"/>
        <w:jc w:val="left"/>
      </w:pPr>
      <w:r>
        <w:rPr>
          <w:rFonts w:ascii="Verdana"/>
          <w:b w:val="false"/>
          <w:i w:val="false"/>
          <w:color w:val="000000"/>
          <w:sz w:val="22"/>
        </w:rPr>
        <w:t>9) дозволи страначко организовање или деловање у установи и коришћење простора установе у те сврхе супротно члану 113. овог закона;</w:t>
      </w:r>
    </w:p>
    <w:p>
      <w:pPr>
        <w:spacing w:after="150"/>
        <w:ind w:left="0"/>
        <w:jc w:val="left"/>
      </w:pPr>
      <w:r>
        <w:rPr>
          <w:rFonts w:ascii="Verdana"/>
          <w:b w:val="false"/>
          <w:i w:val="false"/>
          <w:color w:val="000000"/>
          <w:sz w:val="22"/>
        </w:rPr>
        <w:t>10) прими у радни однос запосленог који не испуњава услове из чл. 139–145. овог закона или на начин и по поступку, супротно чл. 152–155. овог закона;</w:t>
      </w:r>
    </w:p>
    <w:p>
      <w:pPr>
        <w:spacing w:after="150"/>
        <w:ind w:left="0"/>
        <w:jc w:val="left"/>
      </w:pPr>
      <w:r>
        <w:rPr>
          <w:rFonts w:ascii="Verdana"/>
          <w:b w:val="false"/>
          <w:i w:val="false"/>
          <w:color w:val="000000"/>
          <w:sz w:val="22"/>
        </w:rPr>
        <w:t>11) не достави Министарству све податке у вези са лиценцом наставника, васпитача и стручног сарадника из чл. 149. и 150. овог закона;</w:t>
      </w:r>
    </w:p>
    <w:p>
      <w:pPr>
        <w:spacing w:after="150"/>
        <w:ind w:left="0"/>
        <w:jc w:val="left"/>
      </w:pPr>
      <w:r>
        <w:rPr>
          <w:rFonts w:ascii="Verdana"/>
          <w:b w:val="false"/>
          <w:i w:val="false"/>
          <w:color w:val="000000"/>
          <w:sz w:val="22"/>
        </w:rPr>
        <w:t>12) не удаљи са рада запосленог због учињене теже повреде радне обавезе (члан 163);</w:t>
      </w:r>
    </w:p>
    <w:p>
      <w:pPr>
        <w:spacing w:after="150"/>
        <w:ind w:left="0"/>
        <w:jc w:val="left"/>
      </w:pPr>
      <w:r>
        <w:rPr>
          <w:rFonts w:ascii="Verdana"/>
          <w:b w:val="false"/>
          <w:i w:val="false"/>
          <w:color w:val="000000"/>
          <w:sz w:val="22"/>
        </w:rPr>
        <w:t>13) закључи уговор о извођењу наставе супротно члану 158. овог закона.</w:t>
      </w:r>
    </w:p>
    <w:p>
      <w:pPr>
        <w:spacing w:after="150"/>
        <w:ind w:left="0"/>
        <w:jc w:val="left"/>
      </w:pPr>
      <w:r>
        <w:rPr>
          <w:rFonts w:ascii="Verdana"/>
          <w:b w:val="false"/>
          <w:i w:val="false"/>
          <w:color w:val="000000"/>
          <w:sz w:val="22"/>
        </w:rPr>
        <w:t>Новчаном казном од 25.000 до 100.000 динара за прекршај из овог члана казниће се и директор, односно одговорно лице установе.</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p>
    <w:p>
      <w:pPr>
        <w:spacing w:after="150"/>
        <w:ind w:left="0"/>
        <w:jc w:val="left"/>
      </w:pPr>
      <w:r>
        <w:rPr>
          <w:rFonts w:ascii="Verdana"/>
          <w:b w:val="false"/>
          <w:i w:val="false"/>
          <w:color w:val="000000"/>
          <w:sz w:val="22"/>
        </w:rPr>
        <w:t>За прекршај из става 1. овог члана казниће се и директор, односно одговорно лице установе новчаном казном од 50.000 до 150.000 динара.</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Новчаном казном у износу од 5.000 до 10.000 динара казниће се за прекршај родитељ, односно други законски заступник детета и ученика, одрасли и запослени уколико не достави тачне податке за потребе вођења регистара из члана 177. овог закона.</w:t>
      </w:r>
    </w:p>
    <w:p>
      <w:pPr>
        <w:spacing w:after="150"/>
        <w:ind w:left="0"/>
        <w:jc w:val="left"/>
      </w:pPr>
      <w:r>
        <w:rPr>
          <w:rFonts w:ascii="Verdana"/>
          <w:b w:val="false"/>
          <w:i w:val="false"/>
          <w:color w:val="000000"/>
          <w:sz w:val="22"/>
        </w:rPr>
        <w:t>Новчаном казном од 50.000 до 1.000.000 динара казниће се за прекршај тражилац података – правно лице уколико добијене податке користи или објављује супротно сврси коју је назначио у свом захтеву и овом закону (члан 182. став 6).</w:t>
      </w:r>
    </w:p>
    <w:p>
      <w:pPr>
        <w:spacing w:after="150"/>
        <w:ind w:left="0"/>
        <w:jc w:val="left"/>
      </w:pPr>
      <w:r>
        <w:rPr>
          <w:rFonts w:ascii="Verdana"/>
          <w:b w:val="false"/>
          <w:i w:val="false"/>
          <w:color w:val="000000"/>
          <w:sz w:val="22"/>
        </w:rPr>
        <w:t>Новчаном казном од 5.000 до 100.000 динара казниће се за прекршај тражилац података – физичко лице уколико добијене податке користи или објављује супротно сврси коју је назначио у свом захтеву, односно супротно уговору и овом закону (члан 182. став 6).</w:t>
      </w:r>
    </w:p>
    <w:p>
      <w:pPr>
        <w:spacing w:after="150"/>
        <w:ind w:left="0"/>
        <w:jc w:val="left"/>
      </w:pPr>
      <w:r>
        <w:rPr>
          <w:rFonts w:ascii="Verdana"/>
          <w:b w:val="false"/>
          <w:i w:val="false"/>
          <w:color w:val="000000"/>
          <w:sz w:val="22"/>
        </w:rPr>
        <w:t>Новчаном казном у износу од 50.000 до 100.000 динара казниће се за прекршај установа о којој се води регистар установа, уколико не уноси и месечно ажурира податке у одговарајуће регистре, у складу са чланом 183. овог закона.</w:t>
      </w:r>
    </w:p>
    <w:p>
      <w:pPr>
        <w:spacing w:after="150"/>
        <w:ind w:left="0"/>
        <w:jc w:val="left"/>
      </w:pPr>
      <w:r>
        <w:rPr>
          <w:rFonts w:ascii="Verdana"/>
          <w:b w:val="false"/>
          <w:i w:val="false"/>
          <w:color w:val="000000"/>
          <w:sz w:val="22"/>
        </w:rPr>
        <w:t>Новчаном казном у износу од 5.000 до 50.000 динара казниће се за прекршај одговорно лице установе за прекршај из става 4. овог члана.</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Новчаном казном од 5.000 до 100.000 динара казниће се за прекршај родитељ, односно други законски заступник за повреду обавезе из члана 84. овог закона.</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Новчаном казном од 30.000 до 100.000 хиљада динара казниће се родитељ, односно други законски заступник детета или ученика који учини повреду забране из чл. 111. и 112. овог закона.</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p>
    <w:p>
      <w:pPr>
        <w:spacing w:after="150"/>
        <w:ind w:left="0"/>
        <w:jc w:val="left"/>
      </w:pPr>
      <w:r>
        <w:rPr>
          <w:rFonts w:ascii="Verdana"/>
          <w:b w:val="false"/>
          <w:i w:val="false"/>
          <w:color w:val="000000"/>
          <w:sz w:val="22"/>
        </w:rPr>
        <w:t>Новчаном казном од 5.000 до 100.000 динара казниће се за прекршај из става 1. овог члана и директор завода, као одговорно лице.</w:t>
      </w:r>
    </w:p>
    <w:p>
      <w:pPr>
        <w:spacing w:after="120"/>
        <w:ind w:left="0"/>
        <w:jc w:val="center"/>
      </w:pPr>
      <w:r>
        <w:rPr>
          <w:rFonts w:ascii="Verdana"/>
          <w:b/>
          <w:i w:val="false"/>
          <w:color w:val="000000"/>
          <w:sz w:val="22"/>
        </w:rPr>
        <w:t>XIII. ПРЕЛАЗНЕ И ЗАВРШНЕ ОДРЕДБЕ</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p>
    <w:p>
      <w:pPr>
        <w:spacing w:after="150"/>
        <w:ind w:left="0"/>
        <w:jc w:val="left"/>
      </w:pPr>
      <w:r>
        <w:rPr>
          <w:rFonts w:ascii="Verdana"/>
          <w:b w:val="false"/>
          <w:i w:val="false"/>
          <w:color w:val="000000"/>
          <w:sz w:val="22"/>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p>
    <w:p>
      <w:pPr>
        <w:spacing w:after="150"/>
        <w:ind w:left="0"/>
        <w:jc w:val="left"/>
      </w:pPr>
      <w:r>
        <w:rPr>
          <w:rFonts w:ascii="Verdana"/>
          <w:b w:val="false"/>
          <w:i w:val="false"/>
          <w:color w:val="000000"/>
          <w:sz w:val="22"/>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pPr>
        <w:spacing w:after="150"/>
        <w:ind w:left="0"/>
        <w:jc w:val="left"/>
      </w:pPr>
      <w:r>
        <w:rPr>
          <w:rFonts w:ascii="Verdana"/>
          <w:b w:val="false"/>
          <w:i w:val="false"/>
          <w:color w:val="000000"/>
          <w:sz w:val="22"/>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Установа је дужна да у року од шест месеци од дана ступања на снагу овог закона усагласи статут, организацију и начин рада са овим законом.</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Заводи ће усагласити организацију и рад са овим законом, у року од три месеца од дана ступања на снагу овог закона.</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p>
    <w:p>
      <w:pPr>
        <w:spacing w:after="150"/>
        <w:ind w:left="0"/>
        <w:jc w:val="center"/>
      </w:pPr>
      <w:r>
        <w:rPr>
          <w:rFonts w:ascii="Verdana"/>
          <w:b w:val="false"/>
          <w:i/>
          <w:color w:val="000000"/>
          <w:sz w:val="22"/>
        </w:rPr>
        <w:t>Члан 204.</w:t>
      </w:r>
    </w:p>
    <w:p>
      <w:pPr>
        <w:spacing w:after="150"/>
        <w:ind w:left="0"/>
        <w:jc w:val="center"/>
      </w:pPr>
      <w:r>
        <w:rPr>
          <w:rFonts w:ascii="Verdana"/>
          <w:b w:val="false"/>
          <w:i/>
          <w:color w:val="000000"/>
          <w:sz w:val="22"/>
        </w:rPr>
        <w:t>Престао је да важи (види члан 23. Закона - 27/2018-22)</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p>
    <w:p>
      <w:pPr>
        <w:spacing w:after="150"/>
        <w:ind w:left="0"/>
        <w:jc w:val="left"/>
      </w:pPr>
      <w:r>
        <w:rPr>
          <w:rFonts w:ascii="Verdana"/>
          <w:b w:val="false"/>
          <w:i w:val="false"/>
          <w:color w:val="000000"/>
          <w:sz w:val="22"/>
        </w:rPr>
        <w:t xml:space="preserve">Одредбе члана 151. став 3. овог закона примењују се </w:t>
      </w:r>
      <w:r>
        <w:rPr>
          <w:rFonts w:ascii="Verdana"/>
          <w:b/>
          <w:i w:val="false"/>
          <w:color w:val="000000"/>
          <w:sz w:val="22"/>
        </w:rPr>
        <w:t>даном ступања на снагу прописа којим се утврђују коефицијенти на основу стеченог звања.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10/2019</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p>
    <w:p>
      <w:pPr>
        <w:spacing w:after="150"/>
        <w:ind w:left="0"/>
        <w:jc w:val="left"/>
      </w:pPr>
      <w:r>
        <w:rPr>
          <w:rFonts w:ascii="Verdana"/>
          <w:b w:val="false"/>
          <w:i w:val="false"/>
          <w:color w:val="000000"/>
          <w:sz w:val="22"/>
        </w:rPr>
        <w:t>Запосленом који је нераспоређен у смислу овог закона, а није преузет са листе до 1. децембра 2017. године, радни однос престаје до 31. децембра 2017. године.</w:t>
      </w:r>
    </w:p>
    <w:p>
      <w:pPr>
        <w:spacing w:after="150"/>
        <w:ind w:left="0"/>
        <w:jc w:val="left"/>
      </w:pPr>
      <w:r>
        <w:rPr>
          <w:rFonts w:ascii="Verdana"/>
          <w:b w:val="false"/>
          <w:i w:val="false"/>
          <w:color w:val="000000"/>
          <w:sz w:val="22"/>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Сматра се да лиценцу има лице које је положило стручни испит у области образовања, а 25. јуна 2003. године није било у радном односу у установи.</w:t>
      </w:r>
    </w:p>
    <w:p>
      <w:pPr>
        <w:spacing w:after="150"/>
        <w:ind w:left="0"/>
        <w:jc w:val="left"/>
      </w:pPr>
      <w:r>
        <w:rPr>
          <w:rFonts w:ascii="Verdana"/>
          <w:b w:val="false"/>
          <w:i w:val="false"/>
          <w:color w:val="000000"/>
          <w:sz w:val="22"/>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p>
    <w:p>
      <w:pPr>
        <w:spacing w:after="150"/>
        <w:ind w:left="0"/>
        <w:jc w:val="left"/>
      </w:pPr>
      <w:r>
        <w:rPr>
          <w:rFonts w:ascii="Verdana"/>
          <w:b w:val="false"/>
          <w:i w:val="false"/>
          <w:color w:val="000000"/>
          <w:sz w:val="22"/>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w:t>
      </w:r>
    </w:p>
    <w:p>
      <w:pPr>
        <w:spacing w:after="150"/>
        <w:ind w:left="0"/>
        <w:jc w:val="left"/>
      </w:pPr>
      <w:r>
        <w:rPr>
          <w:rFonts w:ascii="Verdana"/>
          <w:b w:val="false"/>
          <w:i w:val="false"/>
          <w:color w:val="000000"/>
          <w:sz w:val="22"/>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pPr>
        <w:spacing w:after="150"/>
        <w:ind w:left="0"/>
        <w:jc w:val="left"/>
      </w:pPr>
      <w:r>
        <w:rPr>
          <w:rFonts w:ascii="Verdana"/>
          <w:b w:val="false"/>
          <w:i w:val="false"/>
          <w:color w:val="000000"/>
          <w:sz w:val="22"/>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pPr>
        <w:spacing w:after="150"/>
        <w:ind w:left="0"/>
        <w:jc w:val="left"/>
      </w:pPr>
      <w:r>
        <w:rPr>
          <w:rFonts w:ascii="Verdana"/>
          <w:b w:val="false"/>
          <w:i w:val="false"/>
          <w:color w:val="000000"/>
          <w:sz w:val="22"/>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pPr>
        <w:spacing w:after="150"/>
        <w:ind w:left="0"/>
        <w:jc w:val="left"/>
      </w:pPr>
      <w:r>
        <w:rPr>
          <w:rFonts w:ascii="Verdana"/>
          <w:b w:val="false"/>
          <w:i w:val="false"/>
          <w:color w:val="000000"/>
          <w:sz w:val="22"/>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pPr>
        <w:spacing w:after="150"/>
        <w:ind w:left="0"/>
        <w:jc w:val="left"/>
      </w:pPr>
      <w:r>
        <w:rPr>
          <w:rFonts w:ascii="Verdana"/>
          <w:b w:val="false"/>
          <w:i w:val="false"/>
          <w:color w:val="000000"/>
          <w:sz w:val="22"/>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p>
    <w:p>
      <w:pPr>
        <w:spacing w:after="150"/>
        <w:ind w:left="0"/>
        <w:jc w:val="left"/>
      </w:pPr>
      <w:r>
        <w:rPr>
          <w:rFonts w:ascii="Verdana"/>
          <w:b w:val="false"/>
          <w:i w:val="false"/>
          <w:color w:val="000000"/>
          <w:sz w:val="22"/>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pPr>
        <w:spacing w:after="150"/>
        <w:ind w:left="0"/>
        <w:jc w:val="left"/>
      </w:pPr>
      <w:r>
        <w:rPr>
          <w:rFonts w:ascii="Verdana"/>
          <w:b w:val="false"/>
          <w:i w:val="false"/>
          <w:color w:val="000000"/>
          <w:sz w:val="22"/>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Даном ступања на снагу овог закона престаје да важи члан 12. Закона о образовању одраслих („Службени гласник РС”, број 55/13).</w:t>
      </w:r>
    </w:p>
    <w:p>
      <w:pPr>
        <w:spacing w:after="150"/>
        <w:ind w:left="0"/>
        <w:jc w:val="left"/>
      </w:pPr>
      <w:r>
        <w:rPr>
          <w:rFonts w:ascii="Verdana"/>
          <w:b w:val="false"/>
          <w:i w:val="false"/>
          <w:color w:val="000000"/>
          <w:sz w:val="22"/>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w:t>
      </w:r>
    </w:p>
    <w:p>
      <w:pPr>
        <w:spacing w:after="120"/>
        <w:ind w:left="0"/>
        <w:jc w:val="center"/>
      </w:pPr>
      <w:r>
        <w:rPr>
          <w:rFonts w:ascii="Verdana"/>
          <w:b w:val="false"/>
          <w:i w:val="false"/>
          <w:color w:val="000000"/>
          <w:sz w:val="22"/>
        </w:rPr>
        <w:t>Члан 210.</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изменама и допунама Закона о основама система образовања и васпитања: "Службени гласник РС", број 10/2019-5</w:t>
      </w:r>
    </w:p>
    <w:p>
      <w:pPr>
        <w:spacing w:after="120"/>
        <w:ind w:left="0"/>
        <w:jc w:val="center"/>
      </w:pPr>
      <w:r>
        <w:rPr>
          <w:rFonts w:ascii="Verdana"/>
          <w:b/>
          <w:i w:val="false"/>
          <w:color w:val="000000"/>
          <w:sz w:val="22"/>
        </w:rPr>
        <w:t>Члан 29.</w:t>
      </w:r>
    </w:p>
    <w:p>
      <w:pPr>
        <w:spacing w:after="150"/>
        <w:ind w:left="0"/>
        <w:jc w:val="left"/>
      </w:pPr>
      <w:r>
        <w:rPr>
          <w:rFonts w:ascii="Verdana"/>
          <w:b/>
          <w:i w:val="false"/>
          <w:color w:val="000000"/>
          <w:sz w:val="22"/>
        </w:rPr>
        <w:t>Орган управљања установе дужан је да радно-правни статус директора, усклади са одредбама овог закона, у року од 30 дана од дана ступања на снагу овог закона.</w:t>
      </w:r>
    </w:p>
    <w:p>
      <w:pPr>
        <w:spacing w:after="120"/>
        <w:ind w:left="0"/>
        <w:jc w:val="center"/>
      </w:pPr>
      <w:r>
        <w:rPr>
          <w:rFonts w:ascii="Verdana"/>
          <w:b/>
          <w:i w:val="false"/>
          <w:color w:val="000000"/>
          <w:sz w:val="22"/>
        </w:rPr>
        <w:t>Члан 30.</w:t>
      </w:r>
    </w:p>
    <w:p>
      <w:pPr>
        <w:spacing w:after="150"/>
        <w:ind w:left="0"/>
        <w:jc w:val="left"/>
      </w:pPr>
      <w:r>
        <w:rPr>
          <w:rFonts w:ascii="Verdana"/>
          <w:b/>
          <w:i w:val="false"/>
          <w:color w:val="000000"/>
          <w:sz w:val="22"/>
        </w:rPr>
        <w:t>Запослени који није стекао одговарајуће образовање за извођење наставе и других облика образовно-васпитног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w:t>
      </w:r>
    </w:p>
    <w:p>
      <w:pPr>
        <w:spacing w:after="120"/>
        <w:ind w:left="0"/>
        <w:jc w:val="center"/>
      </w:pPr>
      <w:r>
        <w:rPr>
          <w:rFonts w:ascii="Verdana"/>
          <w:b/>
          <w:i w:val="false"/>
          <w:color w:val="000000"/>
          <w:sz w:val="22"/>
        </w:rPr>
        <w:t>Члан 31.</w:t>
      </w:r>
    </w:p>
    <w:p>
      <w:pPr>
        <w:spacing w:after="150"/>
        <w:ind w:left="0"/>
        <w:jc w:val="left"/>
      </w:pPr>
      <w:r>
        <w:rPr>
          <w:rFonts w:ascii="Verdana"/>
          <w:b/>
          <w:i w:val="false"/>
          <w:color w:val="000000"/>
          <w:sz w:val="22"/>
        </w:rPr>
        <w:t>Изузетно од члана 144. став 1. Закона о основама система образовања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(„Службени гласник РС”, бр. 18/10, 101/17 и 113/17 – др. закон), може да обавља васпитно-образовни рад у предшколској установи без лиценце.</w:t>
      </w:r>
    </w:p>
    <w:p>
      <w:pPr>
        <w:spacing w:after="120"/>
        <w:ind w:left="0"/>
        <w:jc w:val="center"/>
      </w:pPr>
      <w:r>
        <w:rPr>
          <w:rFonts w:ascii="Verdana"/>
          <w:b/>
          <w:i w:val="false"/>
          <w:color w:val="000000"/>
          <w:sz w:val="22"/>
        </w:rPr>
        <w:t>Члан 32.</w:t>
      </w:r>
    </w:p>
    <w:p>
      <w:pPr>
        <w:spacing w:after="150"/>
        <w:ind w:left="0"/>
        <w:jc w:val="left"/>
      </w:pPr>
      <w:r>
        <w:rPr>
          <w:rFonts w:ascii="Verdana"/>
          <w:b/>
          <w:i w:val="false"/>
          <w:color w:val="000000"/>
          <w:sz w:val="22"/>
        </w:rPr>
        <w:t>Министар ће донети подзаконске акте за спровођење овог закона у року од годину дана од дана ступања на снагу овог закона.</w:t>
      </w:r>
    </w:p>
    <w:p>
      <w:pPr>
        <w:spacing w:after="120"/>
        <w:ind w:left="0"/>
        <w:jc w:val="center"/>
      </w:pPr>
      <w:r>
        <w:rPr>
          <w:rFonts w:ascii="Verdana"/>
          <w:b/>
          <w:i w:val="false"/>
          <w:color w:val="000000"/>
          <w:sz w:val="22"/>
        </w:rPr>
        <w:t>Члан 33.</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